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7"/>
          <w:szCs w:val="27"/>
        </w:rPr>
      </w:pPr>
      <w:r>
        <w:rPr>
          <w:rFonts w:ascii="Times New Roman" w:eastAsia="Times New Roman" w:hAnsi="Times New Roman" w:cs="Times New Roman"/>
          <w:b/>
          <w:bCs/>
          <w:sz w:val="27"/>
          <w:szCs w:val="27"/>
        </w:rPr>
        <w:t>Дело № 05-0001/1302/2024</w:t>
      </w:r>
    </w:p>
    <w:p>
      <w:pPr>
        <w:spacing w:before="0" w:after="0"/>
        <w:jc w:val="right"/>
        <w:rPr>
          <w:sz w:val="27"/>
          <w:szCs w:val="27"/>
        </w:rPr>
      </w:pPr>
      <w:r>
        <w:rPr>
          <w:rFonts w:ascii="Times New Roman" w:eastAsia="Times New Roman" w:hAnsi="Times New Roman" w:cs="Times New Roman"/>
          <w:b/>
          <w:bCs/>
          <w:sz w:val="27"/>
          <w:szCs w:val="27"/>
        </w:rPr>
        <w:t>УИД 86MS0013-01-2023-008663-72</w:t>
      </w:r>
    </w:p>
    <w:p>
      <w:pPr>
        <w:spacing w:before="0" w:after="0"/>
        <w:jc w:val="right"/>
        <w:rPr>
          <w:sz w:val="26"/>
          <w:szCs w:val="26"/>
        </w:rPr>
      </w:pPr>
    </w:p>
    <w:p>
      <w:pPr>
        <w:spacing w:before="0" w:after="0"/>
        <w:jc w:val="right"/>
        <w:rPr>
          <w:sz w:val="26"/>
          <w:szCs w:val="26"/>
        </w:rPr>
      </w:pPr>
      <w:r>
        <w:rPr>
          <w:rFonts w:ascii="Times New Roman" w:eastAsia="Times New Roman" w:hAnsi="Times New Roman" w:cs="Times New Roman"/>
          <w:sz w:val="26"/>
          <w:szCs w:val="26"/>
        </w:rPr>
        <w:t>Ре</w:t>
      </w:r>
      <w:r>
        <w:rPr>
          <w:rFonts w:ascii="Times New Roman" w:eastAsia="Times New Roman" w:hAnsi="Times New Roman" w:cs="Times New Roman"/>
          <w:sz w:val="26"/>
          <w:szCs w:val="26"/>
        </w:rPr>
        <w:t>золютивная</w:t>
      </w:r>
      <w:r>
        <w:rPr>
          <w:rFonts w:ascii="Times New Roman" w:eastAsia="Times New Roman" w:hAnsi="Times New Roman" w:cs="Times New Roman"/>
          <w:sz w:val="26"/>
          <w:szCs w:val="26"/>
        </w:rPr>
        <w:t xml:space="preserve"> часть постановления объявлена </w:t>
      </w:r>
      <w:r>
        <w:rPr>
          <w:rFonts w:ascii="Times New Roman" w:eastAsia="Times New Roman" w:hAnsi="Times New Roman" w:cs="Times New Roman"/>
          <w:sz w:val="26"/>
          <w:szCs w:val="26"/>
        </w:rPr>
        <w:t xml:space="preserve">07.02.2024 </w:t>
      </w:r>
      <w:r>
        <w:rPr>
          <w:rFonts w:ascii="Times New Roman" w:eastAsia="Times New Roman" w:hAnsi="Times New Roman" w:cs="Times New Roman"/>
          <w:sz w:val="26"/>
          <w:szCs w:val="26"/>
        </w:rPr>
        <w:t>г.</w:t>
      </w:r>
    </w:p>
    <w:p>
      <w:pPr>
        <w:spacing w:before="0" w:after="0"/>
        <w:jc w:val="right"/>
        <w:rPr>
          <w:sz w:val="26"/>
          <w:szCs w:val="26"/>
        </w:rPr>
      </w:pPr>
      <w:r>
        <w:rPr>
          <w:rFonts w:ascii="Times New Roman" w:eastAsia="Times New Roman" w:hAnsi="Times New Roman" w:cs="Times New Roman"/>
          <w:sz w:val="26"/>
          <w:szCs w:val="26"/>
        </w:rPr>
        <w:t xml:space="preserve">Постановление составлено в полном объеме </w:t>
      </w:r>
      <w:r>
        <w:rPr>
          <w:rFonts w:ascii="Times New Roman" w:eastAsia="Times New Roman" w:hAnsi="Times New Roman" w:cs="Times New Roman"/>
          <w:sz w:val="26"/>
          <w:szCs w:val="26"/>
        </w:rPr>
        <w:t>13.02.202</w:t>
      </w:r>
      <w:r>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 </w:t>
      </w:r>
    </w:p>
    <w:p>
      <w:pPr>
        <w:spacing w:before="0" w:after="0"/>
        <w:jc w:val="right"/>
        <w:rPr>
          <w:sz w:val="26"/>
          <w:szCs w:val="26"/>
        </w:rPr>
      </w:pPr>
      <w:r>
        <w:rPr>
          <w:rFonts w:ascii="Times New Roman" w:eastAsia="Times New Roman" w:hAnsi="Times New Roman" w:cs="Times New Roman"/>
          <w:sz w:val="26"/>
          <w:szCs w:val="26"/>
        </w:rPr>
        <w:t xml:space="preserve">(с учётом </w:t>
      </w:r>
      <w:r>
        <w:rPr>
          <w:rFonts w:ascii="Times New Roman" w:eastAsia="Times New Roman" w:hAnsi="Times New Roman" w:cs="Times New Roman"/>
          <w:sz w:val="26"/>
          <w:szCs w:val="26"/>
        </w:rPr>
        <w:t>выходных дней)</w:t>
      </w:r>
    </w:p>
    <w:p>
      <w:pPr>
        <w:spacing w:before="0" w:after="0"/>
        <w:jc w:val="center"/>
        <w:rPr>
          <w:sz w:val="28"/>
          <w:szCs w:val="28"/>
        </w:rPr>
      </w:pPr>
    </w:p>
    <w:p>
      <w:pPr>
        <w:spacing w:before="0" w:after="0"/>
        <w:jc w:val="center"/>
        <w:rPr>
          <w:sz w:val="28"/>
          <w:szCs w:val="28"/>
        </w:rPr>
      </w:pPr>
      <w:r>
        <w:rPr>
          <w:rFonts w:ascii="Times New Roman" w:eastAsia="Times New Roman" w:hAnsi="Times New Roman" w:cs="Times New Roman"/>
          <w:sz w:val="28"/>
          <w:szCs w:val="28"/>
        </w:rPr>
        <w:t>П О С Т А Н О В Л Е Н И Е</w:t>
      </w:r>
    </w:p>
    <w:p>
      <w:pPr>
        <w:spacing w:before="0" w:after="0"/>
        <w:jc w:val="center"/>
        <w:rPr>
          <w:sz w:val="28"/>
          <w:szCs w:val="28"/>
        </w:rPr>
      </w:pPr>
      <w:r>
        <w:rPr>
          <w:rFonts w:ascii="Times New Roman" w:eastAsia="Times New Roman" w:hAnsi="Times New Roman" w:cs="Times New Roman"/>
          <w:sz w:val="28"/>
          <w:szCs w:val="28"/>
        </w:rPr>
        <w:t xml:space="preserve">о назначении административного наказания </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 xml:space="preserve">. Белый Яр,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07 февраля 2024 </w:t>
      </w:r>
      <w:r>
        <w:rPr>
          <w:rFonts w:ascii="Times New Roman" w:eastAsia="Times New Roman" w:hAnsi="Times New Roman" w:cs="Times New Roman"/>
          <w:sz w:val="28"/>
          <w:szCs w:val="28"/>
        </w:rPr>
        <w:t>года</w:t>
      </w:r>
    </w:p>
    <w:p>
      <w:pPr>
        <w:spacing w:before="0" w:after="0"/>
        <w:jc w:val="both"/>
        <w:rPr>
          <w:sz w:val="28"/>
          <w:szCs w:val="28"/>
        </w:rPr>
      </w:pPr>
      <w:r>
        <w:rPr>
          <w:rFonts w:ascii="Times New Roman" w:eastAsia="Times New Roman" w:hAnsi="Times New Roman" w:cs="Times New Roman"/>
          <w:sz w:val="28"/>
          <w:szCs w:val="28"/>
        </w:rPr>
        <w:t>ул.Совхозная</w:t>
      </w:r>
      <w:r>
        <w:rPr>
          <w:rFonts w:ascii="Times New Roman" w:eastAsia="Times New Roman" w:hAnsi="Times New Roman" w:cs="Times New Roman"/>
          <w:sz w:val="28"/>
          <w:szCs w:val="28"/>
        </w:rPr>
        <w:t>, 3</w:t>
      </w:r>
    </w:p>
    <w:p>
      <w:pPr>
        <w:spacing w:before="0" w:after="0"/>
        <w:jc w:val="both"/>
        <w:rPr>
          <w:sz w:val="28"/>
          <w:szCs w:val="28"/>
        </w:rPr>
      </w:pP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Мировой судья судебного участка № 2 Сургутского судебного района Ханты-Мансийского автономного округа – Югры Михайлова Е.Н., </w:t>
      </w:r>
    </w:p>
    <w:p>
      <w:pPr>
        <w:spacing w:before="0" w:after="0"/>
        <w:jc w:val="both"/>
        <w:rPr>
          <w:sz w:val="28"/>
          <w:szCs w:val="28"/>
        </w:rPr>
      </w:pPr>
      <w:r>
        <w:rPr>
          <w:rFonts w:ascii="Times New Roman" w:eastAsia="Times New Roman" w:hAnsi="Times New Roman" w:cs="Times New Roman"/>
          <w:sz w:val="28"/>
          <w:szCs w:val="28"/>
        </w:rPr>
        <w:t>с участием лица привлекаемого к административной ответственности –</w:t>
      </w:r>
      <w:r>
        <w:rPr>
          <w:rFonts w:ascii="Times New Roman" w:eastAsia="Times New Roman" w:hAnsi="Times New Roman" w:cs="Times New Roman"/>
          <w:sz w:val="28"/>
          <w:szCs w:val="28"/>
        </w:rPr>
        <w:t xml:space="preserve"> Киселева С.В., з</w:t>
      </w:r>
      <w:r>
        <w:rPr>
          <w:rFonts w:ascii="Times New Roman" w:eastAsia="Times New Roman" w:hAnsi="Times New Roman" w:cs="Times New Roman"/>
          <w:sz w:val="28"/>
          <w:szCs w:val="28"/>
        </w:rPr>
        <w:t>ащитника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Трошковой</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jc w:val="both"/>
        <w:rPr>
          <w:sz w:val="28"/>
          <w:szCs w:val="28"/>
        </w:rPr>
      </w:pPr>
      <w:r>
        <w:rPr>
          <w:rFonts w:ascii="Times New Roman" w:eastAsia="Times New Roman" w:hAnsi="Times New Roman" w:cs="Times New Roman"/>
          <w:sz w:val="28"/>
          <w:szCs w:val="28"/>
        </w:rPr>
        <w:t>рассмотрев в открытом судебном заседании материалы дела об административном правонарушении, предусмотренном частью ч.1 ст. 12.26 Кодекса Российской Федерации об административных правонарушениях, в отношении:</w:t>
      </w:r>
    </w:p>
    <w:p>
      <w:pPr>
        <w:spacing w:before="0" w:after="0"/>
        <w:jc w:val="both"/>
        <w:rPr>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Киселева Сергея Васильевича, </w:t>
      </w:r>
      <w:r>
        <w:rPr>
          <w:rStyle w:val="cat-ExternalSystemDefinedgrp-53rplc-12"/>
          <w:rFonts w:ascii="Times New Roman" w:eastAsia="Times New Roman" w:hAnsi="Times New Roman" w:cs="Times New Roman"/>
          <w:sz w:val="28"/>
          <w:szCs w:val="28"/>
        </w:rPr>
        <w:t>...</w:t>
      </w:r>
      <w:r>
        <w:rPr>
          <w:rStyle w:val="cat-PassportDatagrp-38rplc-13"/>
          <w:rFonts w:ascii="Times New Roman" w:eastAsia="Times New Roman" w:hAnsi="Times New Roman" w:cs="Times New Roman"/>
          <w:sz w:val="28"/>
          <w:szCs w:val="28"/>
        </w:rPr>
        <w:t>паспортные данные</w:t>
      </w:r>
      <w:r>
        <w:rPr>
          <w:rFonts w:ascii="Times New Roman" w:eastAsia="Times New Roman" w:hAnsi="Times New Roman" w:cs="Times New Roman"/>
          <w:sz w:val="28"/>
          <w:szCs w:val="28"/>
        </w:rPr>
        <w:t>, зарегистрированного по адресу: 628433</w:t>
      </w:r>
      <w:r>
        <w:rPr>
          <w:rStyle w:val="cat-UserDefinedgrp-58rplc-1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PassportDatagrp-39rplc-18"/>
          <w:rFonts w:ascii="Times New Roman" w:eastAsia="Times New Roman" w:hAnsi="Times New Roman" w:cs="Times New Roman"/>
          <w:sz w:val="28"/>
          <w:szCs w:val="28"/>
        </w:rPr>
        <w:t>паспортные данные</w:t>
      </w:r>
      <w:r>
        <w:rPr>
          <w:rStyle w:val="cat-ExternalSystemDefinedgrp-54rplc-19"/>
          <w:rFonts w:ascii="Times New Roman" w:eastAsia="Times New Roman" w:hAnsi="Times New Roman" w:cs="Times New Roman"/>
          <w:sz w:val="28"/>
          <w:szCs w:val="28"/>
        </w:rPr>
        <w:t>...</w:t>
      </w:r>
      <w:r>
        <w:rPr>
          <w:rStyle w:val="cat-ExternalSystemDefinedgrp-55rplc-20"/>
          <w:rFonts w:ascii="Times New Roman" w:eastAsia="Times New Roman" w:hAnsi="Times New Roman" w:cs="Times New Roman"/>
          <w:sz w:val="28"/>
          <w:szCs w:val="28"/>
        </w:rPr>
        <w:t>...</w:t>
      </w:r>
      <w:r>
        <w:rPr>
          <w:rStyle w:val="cat-ExternalSystemDefinedgrp-57rplc-21"/>
          <w:rFonts w:ascii="Times New Roman" w:eastAsia="Times New Roman" w:hAnsi="Times New Roman" w:cs="Times New Roman"/>
          <w:sz w:val="28"/>
          <w:szCs w:val="28"/>
        </w:rPr>
        <w:t>...</w:t>
      </w:r>
      <w:r>
        <w:rPr>
          <w:rStyle w:val="cat-ExternalSystemDefinedgrp-56rplc-22"/>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Style w:val="cat-UserDefinedgrp-47rplc-24"/>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pPr>
        <w:spacing w:before="0" w:after="0"/>
        <w:ind w:firstLine="708"/>
        <w:jc w:val="center"/>
        <w:rPr>
          <w:sz w:val="28"/>
          <w:szCs w:val="28"/>
        </w:rPr>
      </w:pPr>
      <w:r>
        <w:rPr>
          <w:rFonts w:ascii="Times New Roman" w:eastAsia="Times New Roman" w:hAnsi="Times New Roman" w:cs="Times New Roman"/>
          <w:sz w:val="28"/>
          <w:szCs w:val="28"/>
        </w:rPr>
        <w:t>УСТАНОВИЛ:</w:t>
      </w:r>
    </w:p>
    <w:p>
      <w:pPr>
        <w:spacing w:before="0" w:after="0"/>
        <w:ind w:firstLine="708"/>
        <w:jc w:val="both"/>
        <w:rPr>
          <w:sz w:val="28"/>
          <w:szCs w:val="28"/>
        </w:rPr>
      </w:pPr>
      <w:r>
        <w:rPr>
          <w:rFonts w:ascii="Times New Roman" w:eastAsia="Times New Roman" w:hAnsi="Times New Roman" w:cs="Times New Roman"/>
          <w:sz w:val="28"/>
          <w:szCs w:val="28"/>
        </w:rPr>
        <w:t xml:space="preserve">28 сентября </w:t>
      </w:r>
      <w:r>
        <w:rPr>
          <w:rFonts w:ascii="Times New Roman" w:eastAsia="Times New Roman" w:hAnsi="Times New Roman" w:cs="Times New Roman"/>
          <w:sz w:val="28"/>
          <w:szCs w:val="28"/>
        </w:rPr>
        <w:t xml:space="preserve">2023 </w:t>
      </w:r>
      <w:r>
        <w:rPr>
          <w:rFonts w:ascii="Times New Roman" w:eastAsia="Times New Roman" w:hAnsi="Times New Roman" w:cs="Times New Roman"/>
          <w:sz w:val="28"/>
          <w:szCs w:val="28"/>
        </w:rPr>
        <w:t>года в</w:t>
      </w:r>
      <w:r>
        <w:rPr>
          <w:rFonts w:ascii="Times New Roman" w:eastAsia="Times New Roman" w:hAnsi="Times New Roman" w:cs="Times New Roman"/>
          <w:sz w:val="28"/>
          <w:szCs w:val="28"/>
        </w:rPr>
        <w:t xml:space="preserve"> 15 </w:t>
      </w:r>
      <w:r>
        <w:rPr>
          <w:rFonts w:ascii="Times New Roman" w:eastAsia="Times New Roman" w:hAnsi="Times New Roman" w:cs="Times New Roman"/>
          <w:sz w:val="28"/>
          <w:szCs w:val="28"/>
        </w:rPr>
        <w:t>час.</w:t>
      </w:r>
      <w:r>
        <w:rPr>
          <w:rFonts w:ascii="Times New Roman" w:eastAsia="Times New Roman" w:hAnsi="Times New Roman" w:cs="Times New Roman"/>
          <w:sz w:val="28"/>
          <w:szCs w:val="28"/>
        </w:rPr>
        <w:t xml:space="preserve"> 40 </w:t>
      </w:r>
      <w:r>
        <w:rPr>
          <w:rFonts w:ascii="Times New Roman" w:eastAsia="Times New Roman" w:hAnsi="Times New Roman" w:cs="Times New Roman"/>
          <w:sz w:val="28"/>
          <w:szCs w:val="28"/>
        </w:rPr>
        <w:t>мин. по адресу:</w:t>
      </w:r>
      <w:r>
        <w:rPr>
          <w:rFonts w:ascii="Times New Roman" w:eastAsia="Times New Roman" w:hAnsi="Times New Roman" w:cs="Times New Roman"/>
          <w:sz w:val="28"/>
          <w:szCs w:val="28"/>
        </w:rPr>
        <w:t xml:space="preserve"> </w:t>
      </w:r>
      <w:r>
        <w:rPr>
          <w:rStyle w:val="cat-UserDefinedgrp-59rplc-2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являясь водителем транспортного средства марки</w:t>
      </w:r>
      <w:r>
        <w:rPr>
          <w:rFonts w:ascii="Times New Roman" w:eastAsia="Times New Roman" w:hAnsi="Times New Roman" w:cs="Times New Roman"/>
          <w:sz w:val="28"/>
          <w:szCs w:val="28"/>
        </w:rPr>
        <w:t xml:space="preserve"> </w:t>
      </w:r>
      <w:r>
        <w:rPr>
          <w:rStyle w:val="cat-CarMakeModelgrp-42rplc-3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3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нарушение п. 2.3.2 Правил дорожного движения РФ, при наличии признаков опьянения (</w:t>
      </w:r>
      <w:r>
        <w:rPr>
          <w:rFonts w:ascii="Times New Roman" w:eastAsia="Times New Roman" w:hAnsi="Times New Roman" w:cs="Times New Roman"/>
          <w:sz w:val="28"/>
          <w:szCs w:val="28"/>
        </w:rPr>
        <w:t>резкое изменен</w:t>
      </w:r>
      <w:r>
        <w:rPr>
          <w:rFonts w:ascii="Times New Roman" w:eastAsia="Times New Roman" w:hAnsi="Times New Roman" w:cs="Times New Roman"/>
          <w:sz w:val="28"/>
          <w:szCs w:val="28"/>
        </w:rPr>
        <w:t>ие окраски кожных покровов лица</w:t>
      </w:r>
      <w:r>
        <w:rPr>
          <w:rFonts w:ascii="Times New Roman" w:eastAsia="Times New Roman" w:hAnsi="Times New Roman" w:cs="Times New Roman"/>
          <w:sz w:val="28"/>
          <w:szCs w:val="28"/>
        </w:rPr>
        <w:t>), не выполнил законного требования уполномоченного должностного лица о прохождении медицинского освидетельствования на состояние опьянения. В отношении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оставлен</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протокол об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административном правонарушении, предусмотренном ч.</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ст. 12.26 КоАП РФ.</w:t>
      </w:r>
    </w:p>
    <w:p>
      <w:pPr>
        <w:spacing w:before="0" w:after="0"/>
        <w:ind w:firstLine="708"/>
        <w:jc w:val="both"/>
        <w:rPr>
          <w:sz w:val="28"/>
          <w:szCs w:val="28"/>
        </w:rPr>
      </w:pPr>
      <w:r>
        <w:rPr>
          <w:rFonts w:ascii="Times New Roman" w:eastAsia="Times New Roman" w:hAnsi="Times New Roman" w:cs="Times New Roman"/>
          <w:sz w:val="28"/>
          <w:szCs w:val="28"/>
        </w:rPr>
        <w:t>В судебном заседании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Киселев С.В. </w:t>
      </w:r>
      <w:r>
        <w:rPr>
          <w:rFonts w:ascii="Times New Roman" w:eastAsia="Times New Roman" w:hAnsi="Times New Roman" w:cs="Times New Roman"/>
          <w:sz w:val="28"/>
          <w:szCs w:val="28"/>
        </w:rPr>
        <w:t xml:space="preserve">вину во вменённом административном правонарушении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признал</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указал, что</w:t>
      </w:r>
      <w:r>
        <w:rPr>
          <w:rFonts w:ascii="Times New Roman" w:eastAsia="Times New Roman" w:hAnsi="Times New Roman" w:cs="Times New Roman"/>
          <w:sz w:val="28"/>
          <w:szCs w:val="28"/>
        </w:rPr>
        <w:t xml:space="preserve"> 28 сентября 2023 года </w:t>
      </w:r>
      <w:r>
        <w:rPr>
          <w:rFonts w:ascii="Times New Roman" w:eastAsia="Times New Roman" w:hAnsi="Times New Roman" w:cs="Times New Roman"/>
          <w:sz w:val="28"/>
          <w:szCs w:val="28"/>
        </w:rPr>
        <w:t>от прохождения освидетельствования он не отказывался,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w:t>
      </w:r>
      <w:r>
        <w:rPr>
          <w:rFonts w:ascii="Times New Roman" w:eastAsia="Times New Roman" w:hAnsi="Times New Roman" w:cs="Times New Roman"/>
          <w:sz w:val="28"/>
          <w:szCs w:val="28"/>
        </w:rPr>
        <w:t>азанием прибора он был согласен.</w:t>
      </w:r>
      <w:r>
        <w:rPr>
          <w:rFonts w:ascii="Times New Roman" w:eastAsia="Times New Roman" w:hAnsi="Times New Roman" w:cs="Times New Roman"/>
          <w:sz w:val="28"/>
          <w:szCs w:val="28"/>
        </w:rPr>
        <w:t xml:space="preserve"> Считает, что у</w:t>
      </w:r>
      <w:r>
        <w:rPr>
          <w:rFonts w:ascii="Times New Roman" w:eastAsia="Times New Roman" w:hAnsi="Times New Roman" w:cs="Times New Roman"/>
          <w:sz w:val="28"/>
          <w:szCs w:val="28"/>
        </w:rPr>
        <w:t xml:space="preserve"> сотрудников </w:t>
      </w:r>
      <w:r>
        <w:rPr>
          <w:rFonts w:ascii="Times New Roman" w:eastAsia="Times New Roman" w:hAnsi="Times New Roman" w:cs="Times New Roman"/>
          <w:sz w:val="28"/>
          <w:szCs w:val="28"/>
        </w:rPr>
        <w:t>ГИБДД отсутствовали основания для направления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на медицинское освидетельствование. На руке у не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в день</w:t>
      </w:r>
      <w:r>
        <w:rPr>
          <w:rFonts w:ascii="Times New Roman" w:eastAsia="Times New Roman" w:hAnsi="Times New Roman" w:cs="Times New Roman"/>
          <w:sz w:val="28"/>
          <w:szCs w:val="28"/>
        </w:rPr>
        <w:t xml:space="preserve"> составления протокола </w:t>
      </w:r>
      <w:r>
        <w:rPr>
          <w:rFonts w:ascii="Times New Roman" w:eastAsia="Times New Roman" w:hAnsi="Times New Roman" w:cs="Times New Roman"/>
          <w:sz w:val="28"/>
          <w:szCs w:val="28"/>
        </w:rPr>
        <w:t>действительно имелся след от внутривенной инъекции, поскольку незадолго до этого</w:t>
      </w:r>
      <w:r>
        <w:rPr>
          <w:rFonts w:ascii="Times New Roman" w:eastAsia="Times New Roman" w:hAnsi="Times New Roman" w:cs="Times New Roman"/>
          <w:sz w:val="28"/>
          <w:szCs w:val="28"/>
        </w:rPr>
        <w:t xml:space="preserve"> вызывал скорую помощь,</w:t>
      </w:r>
      <w:r>
        <w:rPr>
          <w:rFonts w:ascii="Times New Roman" w:eastAsia="Times New Roman" w:hAnsi="Times New Roman" w:cs="Times New Roman"/>
          <w:sz w:val="28"/>
          <w:szCs w:val="28"/>
        </w:rPr>
        <w:t xml:space="preserve"> ему поставили уколы, подтверждающий документ у него имеется.</w:t>
      </w:r>
      <w:r>
        <w:rPr>
          <w:rFonts w:ascii="Times New Roman" w:eastAsia="Times New Roman" w:hAnsi="Times New Roman" w:cs="Times New Roman"/>
          <w:sz w:val="28"/>
          <w:szCs w:val="28"/>
        </w:rPr>
        <w:t xml:space="preserve"> Киселев С.В. в судебном заседании указал, что в присутствии понятых инспектором ДПС производился досмотр транспортного средства и личный досмотр Киселева С.В., также у последнего </w:t>
      </w:r>
      <w:r>
        <w:rPr>
          <w:rFonts w:ascii="Times New Roman" w:eastAsia="Times New Roman" w:hAnsi="Times New Roman" w:cs="Times New Roman"/>
          <w:sz w:val="28"/>
          <w:szCs w:val="28"/>
        </w:rPr>
        <w:t xml:space="preserve">помимо освидетельствования с использованием </w:t>
      </w:r>
      <w:r>
        <w:rPr>
          <w:rFonts w:ascii="Times New Roman" w:eastAsia="Times New Roman" w:hAnsi="Times New Roman" w:cs="Times New Roman"/>
          <w:sz w:val="28"/>
          <w:szCs w:val="28"/>
        </w:rPr>
        <w:t>алкотестера</w:t>
      </w:r>
      <w:r>
        <w:rPr>
          <w:rFonts w:ascii="Times New Roman" w:eastAsia="Times New Roman" w:hAnsi="Times New Roman" w:cs="Times New Roman"/>
          <w:sz w:val="28"/>
          <w:szCs w:val="28"/>
        </w:rPr>
        <w:t xml:space="preserve"> был произведен отбор биологического материала - мочи. В материалах дела информаци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 понятых, о сборе биологического материала отсутствует. Киселев С.В. обратился</w:t>
      </w:r>
      <w:r>
        <w:rPr>
          <w:rFonts w:ascii="Times New Roman" w:eastAsia="Times New Roman" w:hAnsi="Times New Roman" w:cs="Times New Roman"/>
          <w:sz w:val="28"/>
          <w:szCs w:val="28"/>
        </w:rPr>
        <w:t xml:space="preserve"> с жалобой к начальнику ГИБДД УМВД России по Тюменской области на неправомерные действия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сотрудников ДПС. В соответствии с ответом </w:t>
      </w:r>
      <w:r>
        <w:rPr>
          <w:rFonts w:ascii="Times New Roman" w:eastAsia="Times New Roman" w:hAnsi="Times New Roman" w:cs="Times New Roman"/>
          <w:sz w:val="28"/>
          <w:szCs w:val="28"/>
        </w:rPr>
        <w:t>врио</w:t>
      </w:r>
      <w:r>
        <w:rPr>
          <w:rFonts w:ascii="Times New Roman" w:eastAsia="Times New Roman" w:hAnsi="Times New Roman" w:cs="Times New Roman"/>
          <w:sz w:val="28"/>
          <w:szCs w:val="28"/>
        </w:rPr>
        <w:t xml:space="preserve"> командира Полка ДПС ГИБДД А.В. </w:t>
      </w:r>
      <w:r>
        <w:rPr>
          <w:rFonts w:ascii="Times New Roman" w:eastAsia="Times New Roman" w:hAnsi="Times New Roman" w:cs="Times New Roman"/>
          <w:sz w:val="28"/>
          <w:szCs w:val="28"/>
        </w:rPr>
        <w:t>Бетц</w:t>
      </w:r>
      <w:r>
        <w:rPr>
          <w:rFonts w:ascii="Times New Roman" w:eastAsia="Times New Roman" w:hAnsi="Times New Roman" w:cs="Times New Roman"/>
          <w:sz w:val="28"/>
          <w:szCs w:val="28"/>
        </w:rPr>
        <w:t xml:space="preserve"> указанные в обращении факты нарушения сотрудниками специализированного взвода Полка ДПС ГИБДД УМВД России по Тюменской области подтверждения не нашли.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 С.В.</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росил дело об административном правонарушении прекратить за отсутствием состава административного правонарушения.</w:t>
      </w:r>
    </w:p>
    <w:p>
      <w:pPr>
        <w:spacing w:before="0" w:after="0"/>
        <w:ind w:firstLine="708"/>
        <w:jc w:val="both"/>
        <w:rPr>
          <w:sz w:val="28"/>
          <w:szCs w:val="28"/>
        </w:rPr>
      </w:pPr>
      <w:r>
        <w:rPr>
          <w:rFonts w:ascii="Times New Roman" w:eastAsia="Times New Roman" w:hAnsi="Times New Roman" w:cs="Times New Roman"/>
          <w:sz w:val="28"/>
          <w:szCs w:val="28"/>
        </w:rPr>
        <w:t>Защитник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Трошкова</w:t>
      </w:r>
      <w:r>
        <w:rPr>
          <w:rFonts w:ascii="Times New Roman" w:eastAsia="Times New Roman" w:hAnsi="Times New Roman" w:cs="Times New Roman"/>
          <w:sz w:val="28"/>
          <w:szCs w:val="28"/>
        </w:rPr>
        <w:t xml:space="preserve"> С.В. п</w:t>
      </w:r>
      <w:r>
        <w:rPr>
          <w:rFonts w:ascii="Times New Roman" w:eastAsia="Times New Roman" w:hAnsi="Times New Roman" w:cs="Times New Roman"/>
          <w:sz w:val="28"/>
          <w:szCs w:val="28"/>
        </w:rPr>
        <w:t>оддержал</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доводы</w:t>
      </w:r>
      <w:r>
        <w:rPr>
          <w:rFonts w:ascii="Times New Roman" w:eastAsia="Times New Roman" w:hAnsi="Times New Roman" w:cs="Times New Roman"/>
          <w:sz w:val="28"/>
          <w:szCs w:val="28"/>
        </w:rPr>
        <w:t xml:space="preserve"> Киселева С.В.</w:t>
      </w:r>
      <w:r>
        <w:rPr>
          <w:rFonts w:ascii="Times New Roman" w:eastAsia="Times New Roman" w:hAnsi="Times New Roman" w:cs="Times New Roman"/>
          <w:sz w:val="28"/>
          <w:szCs w:val="28"/>
        </w:rPr>
        <w:t>, просил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дело об административном правонарушении в отношении</w:t>
      </w:r>
      <w:r>
        <w:rPr>
          <w:rFonts w:ascii="Times New Roman" w:eastAsia="Times New Roman" w:hAnsi="Times New Roman" w:cs="Times New Roman"/>
          <w:sz w:val="28"/>
          <w:szCs w:val="28"/>
        </w:rPr>
        <w:t xml:space="preserve"> Киселева С.В. </w:t>
      </w:r>
      <w:r>
        <w:rPr>
          <w:rFonts w:ascii="Times New Roman" w:eastAsia="Times New Roman" w:hAnsi="Times New Roman" w:cs="Times New Roman"/>
          <w:sz w:val="28"/>
          <w:szCs w:val="28"/>
        </w:rPr>
        <w:t>прекратить</w:t>
      </w:r>
      <w:r>
        <w:rPr>
          <w:rFonts w:ascii="Times New Roman" w:eastAsia="Times New Roman" w:hAnsi="Times New Roman" w:cs="Times New Roman"/>
          <w:sz w:val="28"/>
          <w:szCs w:val="28"/>
        </w:rPr>
        <w:t xml:space="preserve"> за отсутствием состава а</w:t>
      </w:r>
      <w:r>
        <w:rPr>
          <w:rFonts w:ascii="Times New Roman" w:eastAsia="Times New Roman" w:hAnsi="Times New Roman" w:cs="Times New Roman"/>
          <w:sz w:val="28"/>
          <w:szCs w:val="28"/>
        </w:rPr>
        <w:t>дминистративного правонарушения, поскольку доказательства по делу собраны с нарушениями.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Достаточных оснований полагать, что водитель находился в состоянии иного опьянения не имелось у сотрудника ДПС, что подтверждается и видеозаписью, в которой не подтверждается резкое изменение окраски кожных покровов лица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Свою позицию защитник изложил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письменной форме и е</w:t>
      </w:r>
      <w:r>
        <w:rPr>
          <w:rFonts w:ascii="Times New Roman" w:eastAsia="Times New Roman" w:hAnsi="Times New Roman" w:cs="Times New Roman"/>
          <w:sz w:val="28"/>
          <w:szCs w:val="28"/>
        </w:rPr>
        <w:t xml:space="preserve">ё </w:t>
      </w:r>
      <w:r>
        <w:rPr>
          <w:rFonts w:ascii="Times New Roman" w:eastAsia="Times New Roman" w:hAnsi="Times New Roman" w:cs="Times New Roman"/>
          <w:sz w:val="28"/>
          <w:szCs w:val="28"/>
        </w:rPr>
        <w:t>речь была приобщена к материалам дела.</w:t>
      </w:r>
    </w:p>
    <w:p>
      <w:pPr>
        <w:spacing w:before="0" w:after="0"/>
        <w:ind w:firstLine="708"/>
        <w:jc w:val="both"/>
        <w:rPr>
          <w:sz w:val="28"/>
          <w:szCs w:val="28"/>
        </w:rPr>
      </w:pPr>
      <w:r>
        <w:rPr>
          <w:rFonts w:ascii="Times New Roman" w:eastAsia="Times New Roman" w:hAnsi="Times New Roman" w:cs="Times New Roman"/>
          <w:sz w:val="28"/>
          <w:szCs w:val="28"/>
        </w:rPr>
        <w:t>Допрошенный в судебном заседании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ходатайству</w:t>
      </w:r>
      <w:r>
        <w:rPr>
          <w:rFonts w:ascii="Times New Roman" w:eastAsia="Times New Roman" w:hAnsi="Times New Roman" w:cs="Times New Roman"/>
          <w:sz w:val="28"/>
          <w:szCs w:val="28"/>
        </w:rPr>
        <w:t xml:space="preserve"> Киселева С.В. </w:t>
      </w:r>
      <w:r>
        <w:rPr>
          <w:rFonts w:ascii="Times New Roman" w:eastAsia="Times New Roman" w:hAnsi="Times New Roman" w:cs="Times New Roman"/>
          <w:sz w:val="28"/>
          <w:szCs w:val="28"/>
        </w:rPr>
        <w:t>свидетель</w:t>
      </w:r>
      <w:r>
        <w:rPr>
          <w:rFonts w:ascii="Times New Roman" w:eastAsia="Times New Roman" w:hAnsi="Times New Roman" w:cs="Times New Roman"/>
          <w:sz w:val="28"/>
          <w:szCs w:val="28"/>
        </w:rPr>
        <w:t xml:space="preserve"> </w:t>
      </w:r>
      <w:r>
        <w:rPr>
          <w:rStyle w:val="cat-UserDefinedgrp-60rplc-51"/>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предупрежденный об административной ответственности за дачу заведомо ложных показаний по ст.17.9 КоАП РФ, отвечая на вопросы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суда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подтвердил,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 сентября 2023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район</w:t>
      </w:r>
      <w:r>
        <w:rPr>
          <w:rFonts w:ascii="Times New Roman" w:eastAsia="Times New Roman" w:hAnsi="Times New Roman" w:cs="Times New Roman"/>
          <w:sz w:val="28"/>
          <w:szCs w:val="28"/>
        </w:rPr>
        <w:t xml:space="preserve">е обеда, точное время не помнит </w:t>
      </w:r>
      <w:r>
        <w:rPr>
          <w:rFonts w:ascii="Times New Roman" w:eastAsia="Times New Roman" w:hAnsi="Times New Roman" w:cs="Times New Roman"/>
          <w:sz w:val="28"/>
          <w:szCs w:val="28"/>
        </w:rPr>
        <w:t>был остановлен сотрудниками ГИБДД на</w:t>
      </w:r>
      <w:r>
        <w:rPr>
          <w:rFonts w:ascii="Times New Roman" w:eastAsia="Times New Roman" w:hAnsi="Times New Roman" w:cs="Times New Roman"/>
          <w:sz w:val="28"/>
          <w:szCs w:val="28"/>
        </w:rPr>
        <w:t xml:space="preserve"> 129 км. </w:t>
      </w:r>
      <w:r>
        <w:rPr>
          <w:rFonts w:ascii="Times New Roman" w:eastAsia="Times New Roman" w:hAnsi="Times New Roman" w:cs="Times New Roman"/>
          <w:sz w:val="28"/>
          <w:szCs w:val="28"/>
        </w:rPr>
        <w:t>а/д Тюмень-Тобольск-Ханты-Мансийск</w:t>
      </w:r>
      <w:r>
        <w:rPr>
          <w:rFonts w:ascii="Times New Roman" w:eastAsia="Times New Roman" w:hAnsi="Times New Roman" w:cs="Times New Roman"/>
          <w:sz w:val="28"/>
          <w:szCs w:val="28"/>
        </w:rPr>
        <w:t xml:space="preserve">, принимал </w:t>
      </w:r>
      <w:r>
        <w:rPr>
          <w:rFonts w:ascii="Times New Roman" w:eastAsia="Times New Roman" w:hAnsi="Times New Roman" w:cs="Times New Roman"/>
          <w:sz w:val="28"/>
          <w:szCs w:val="28"/>
        </w:rPr>
        <w:t>участие в личном досмотре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досмотре</w:t>
      </w:r>
      <w:r>
        <w:rPr>
          <w:rFonts w:ascii="Times New Roman" w:eastAsia="Times New Roman" w:hAnsi="Times New Roman" w:cs="Times New Roman"/>
          <w:sz w:val="28"/>
          <w:szCs w:val="28"/>
        </w:rPr>
        <w:t xml:space="preserve"> его </w:t>
      </w:r>
      <w:r>
        <w:rPr>
          <w:rFonts w:ascii="Times New Roman" w:eastAsia="Times New Roman" w:hAnsi="Times New Roman" w:cs="Times New Roman"/>
          <w:sz w:val="28"/>
          <w:szCs w:val="28"/>
        </w:rPr>
        <w:t>транспортного средства.</w:t>
      </w:r>
      <w:r>
        <w:rPr>
          <w:rFonts w:ascii="Times New Roman" w:eastAsia="Times New Roman" w:hAnsi="Times New Roman" w:cs="Times New Roman"/>
          <w:sz w:val="28"/>
          <w:szCs w:val="28"/>
        </w:rPr>
        <w:t xml:space="preserve"> Н</w:t>
      </w:r>
      <w:r>
        <w:rPr>
          <w:rFonts w:ascii="Times New Roman" w:eastAsia="Times New Roman" w:hAnsi="Times New Roman" w:cs="Times New Roman"/>
          <w:sz w:val="28"/>
          <w:szCs w:val="28"/>
        </w:rPr>
        <w:t xml:space="preserve">ичего запрещенного у </w:t>
      </w:r>
      <w:r>
        <w:rPr>
          <w:rFonts w:ascii="Times New Roman" w:eastAsia="Times New Roman" w:hAnsi="Times New Roman" w:cs="Times New Roman"/>
          <w:sz w:val="28"/>
          <w:szCs w:val="28"/>
        </w:rPr>
        <w:t xml:space="preserve">Киселева С.В. </w:t>
      </w:r>
      <w:r>
        <w:rPr>
          <w:rFonts w:ascii="Times New Roman" w:eastAsia="Times New Roman" w:hAnsi="Times New Roman" w:cs="Times New Roman"/>
          <w:sz w:val="28"/>
          <w:szCs w:val="28"/>
        </w:rPr>
        <w:t>обнаружено не было.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вел себя адекватно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данному факту были составлены соответствующие документы,</w:t>
      </w:r>
      <w:r>
        <w:rPr>
          <w:rFonts w:ascii="Times New Roman" w:eastAsia="Times New Roman" w:hAnsi="Times New Roman" w:cs="Times New Roman"/>
          <w:sz w:val="28"/>
          <w:szCs w:val="28"/>
        </w:rPr>
        <w:t xml:space="preserve"> в которых он</w:t>
      </w:r>
      <w:r>
        <w:rPr>
          <w:rFonts w:ascii="Times New Roman" w:eastAsia="Times New Roman" w:hAnsi="Times New Roman" w:cs="Times New Roman"/>
          <w:sz w:val="28"/>
          <w:szCs w:val="28"/>
        </w:rPr>
        <w:t xml:space="preserve"> и второй </w:t>
      </w:r>
      <w:r>
        <w:rPr>
          <w:rFonts w:ascii="Times New Roman" w:eastAsia="Times New Roman" w:hAnsi="Times New Roman" w:cs="Times New Roman"/>
          <w:sz w:val="28"/>
          <w:szCs w:val="28"/>
        </w:rPr>
        <w:t>приглашенный понятой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расписались, </w:t>
      </w:r>
      <w:r>
        <w:rPr>
          <w:rFonts w:ascii="Times New Roman" w:eastAsia="Times New Roman" w:hAnsi="Times New Roman" w:cs="Times New Roman"/>
          <w:sz w:val="28"/>
          <w:szCs w:val="28"/>
        </w:rPr>
        <w:t>велась видеозапись.</w:t>
      </w:r>
    </w:p>
    <w:p>
      <w:pPr>
        <w:spacing w:before="0" w:after="0"/>
        <w:ind w:firstLine="708"/>
        <w:jc w:val="both"/>
        <w:rPr>
          <w:sz w:val="28"/>
          <w:szCs w:val="28"/>
        </w:rPr>
      </w:pPr>
      <w:r>
        <w:rPr>
          <w:rFonts w:ascii="Times New Roman" w:eastAsia="Times New Roman" w:hAnsi="Times New Roman" w:cs="Times New Roman"/>
          <w:sz w:val="28"/>
          <w:szCs w:val="28"/>
        </w:rPr>
        <w:t>Допрошенный в судебном заседании по ходатайству Киселева С.В. свидетель</w:t>
      </w:r>
      <w:r>
        <w:rPr>
          <w:rFonts w:ascii="Times New Roman" w:eastAsia="Times New Roman" w:hAnsi="Times New Roman" w:cs="Times New Roman"/>
          <w:sz w:val="28"/>
          <w:szCs w:val="28"/>
        </w:rPr>
        <w:t xml:space="preserve"> </w:t>
      </w:r>
      <w:r>
        <w:rPr>
          <w:rStyle w:val="cat-UserDefinedgrp-61rplc-61"/>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предупрежденный об административной ответственности за дачу заведомо ложных показаний по ст.17.9 КоАП РФ, отвечая на вопросы Киселева С.В. и суда </w:t>
      </w:r>
      <w:r>
        <w:rPr>
          <w:rFonts w:ascii="Times New Roman" w:eastAsia="Times New Roman" w:hAnsi="Times New Roman" w:cs="Times New Roman"/>
          <w:sz w:val="28"/>
          <w:szCs w:val="28"/>
        </w:rPr>
        <w:t xml:space="preserve">указал, </w:t>
      </w:r>
      <w:r>
        <w:rPr>
          <w:rFonts w:ascii="Times New Roman" w:eastAsia="Times New Roman" w:hAnsi="Times New Roman" w:cs="Times New Roman"/>
          <w:sz w:val="28"/>
          <w:szCs w:val="28"/>
        </w:rPr>
        <w:t>28 сентября 2023 года</w:t>
      </w:r>
      <w:r>
        <w:rPr>
          <w:rFonts w:ascii="Times New Roman" w:eastAsia="Times New Roman" w:hAnsi="Times New Roman" w:cs="Times New Roman"/>
          <w:sz w:val="28"/>
          <w:szCs w:val="28"/>
        </w:rPr>
        <w:t xml:space="preserve"> я</w:t>
      </w:r>
      <w:r>
        <w:rPr>
          <w:rFonts w:ascii="Times New Roman" w:eastAsia="Times New Roman" w:hAnsi="Times New Roman" w:cs="Times New Roman"/>
          <w:sz w:val="28"/>
          <w:szCs w:val="28"/>
        </w:rPr>
        <w:t>вля</w:t>
      </w:r>
      <w:r>
        <w:rPr>
          <w:rFonts w:ascii="Times New Roman" w:eastAsia="Times New Roman" w:hAnsi="Times New Roman" w:cs="Times New Roman"/>
          <w:sz w:val="28"/>
          <w:szCs w:val="28"/>
        </w:rPr>
        <w:t xml:space="preserve">лся </w:t>
      </w:r>
      <w:r>
        <w:rPr>
          <w:rFonts w:ascii="Times New Roman" w:eastAsia="Times New Roman" w:hAnsi="Times New Roman" w:cs="Times New Roman"/>
          <w:sz w:val="28"/>
          <w:szCs w:val="28"/>
        </w:rPr>
        <w:t>пассажиром-попутчиком автомобиля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марки </w:t>
      </w:r>
      <w:r>
        <w:rPr>
          <w:rStyle w:val="cat-CarMakeModelgrp-42rplc-65"/>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66"/>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казанный автомобиль под управлением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б</w:t>
      </w:r>
      <w:r>
        <w:rPr>
          <w:rFonts w:ascii="Times New Roman" w:eastAsia="Times New Roman" w:hAnsi="Times New Roman" w:cs="Times New Roman"/>
          <w:sz w:val="28"/>
          <w:szCs w:val="28"/>
        </w:rPr>
        <w:t>ыл остановлен сотрудниками ДПС. Сотрудники ДПС пригласили его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свой автомобиль</w:t>
      </w:r>
      <w:r>
        <w:rPr>
          <w:rFonts w:ascii="Times New Roman" w:eastAsia="Times New Roman" w:hAnsi="Times New Roman" w:cs="Times New Roman"/>
          <w:sz w:val="28"/>
          <w:szCs w:val="28"/>
        </w:rPr>
        <w:t>. О</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Pr>
          <w:rStyle w:val="cat-UserDefinedgrp-61rplc-69"/>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оставался ждать</w:t>
      </w:r>
      <w:r>
        <w:rPr>
          <w:rFonts w:ascii="Times New Roman" w:eastAsia="Times New Roman" w:hAnsi="Times New Roman" w:cs="Times New Roman"/>
          <w:sz w:val="28"/>
          <w:szCs w:val="28"/>
        </w:rPr>
        <w:t xml:space="preserve"> его</w:t>
      </w:r>
      <w:r>
        <w:rPr>
          <w:rFonts w:ascii="Times New Roman" w:eastAsia="Times New Roman" w:hAnsi="Times New Roman" w:cs="Times New Roman"/>
          <w:sz w:val="28"/>
          <w:szCs w:val="28"/>
        </w:rPr>
        <w:t xml:space="preserve"> в автомобиле.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Он видел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досматривают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и его </w:t>
      </w:r>
      <w:r>
        <w:rPr>
          <w:rFonts w:ascii="Times New Roman" w:eastAsia="Times New Roman" w:hAnsi="Times New Roman" w:cs="Times New Roman"/>
          <w:sz w:val="28"/>
          <w:szCs w:val="28"/>
        </w:rPr>
        <w:t>автомобил</w:t>
      </w:r>
      <w:r>
        <w:rPr>
          <w:rFonts w:ascii="Times New Roman" w:eastAsia="Times New Roman" w:hAnsi="Times New Roman" w:cs="Times New Roman"/>
          <w:sz w:val="28"/>
          <w:szCs w:val="28"/>
        </w:rPr>
        <w:t xml:space="preserve">ь. </w:t>
      </w:r>
      <w:r>
        <w:rPr>
          <w:rFonts w:ascii="Times New Roman" w:eastAsia="Times New Roman" w:hAnsi="Times New Roman" w:cs="Times New Roman"/>
          <w:sz w:val="28"/>
          <w:szCs w:val="28"/>
        </w:rPr>
        <w:t>Ничего запрещенного у Киселева С.В. обнаружено не было. Киселев С.В. вел себя адекватно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осле оформления процессуальных документов,</w:t>
      </w:r>
      <w:r>
        <w:rPr>
          <w:rFonts w:ascii="Times New Roman" w:eastAsia="Times New Roman" w:hAnsi="Times New Roman" w:cs="Times New Roman"/>
          <w:sz w:val="28"/>
          <w:szCs w:val="28"/>
        </w:rPr>
        <w:t xml:space="preserve"> у</w:t>
      </w:r>
      <w:r>
        <w:rPr>
          <w:rFonts w:ascii="Times New Roman" w:eastAsia="Times New Roman" w:hAnsi="Times New Roman" w:cs="Times New Roman"/>
          <w:sz w:val="28"/>
          <w:szCs w:val="28"/>
        </w:rPr>
        <w:t>казанное транспортное средство передано</w:t>
      </w:r>
      <w:r>
        <w:rPr>
          <w:rFonts w:ascii="Times New Roman" w:eastAsia="Times New Roman" w:hAnsi="Times New Roman" w:cs="Times New Roman"/>
          <w:sz w:val="28"/>
          <w:szCs w:val="28"/>
        </w:rPr>
        <w:t xml:space="preserve"> </w:t>
      </w:r>
      <w:r>
        <w:rPr>
          <w:rStyle w:val="cat-UserDefinedgrp-62rplc-75"/>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дальнейшей </w:t>
      </w:r>
      <w:r>
        <w:rPr>
          <w:rFonts w:ascii="Times New Roman" w:eastAsia="Times New Roman" w:hAnsi="Times New Roman" w:cs="Times New Roman"/>
          <w:sz w:val="28"/>
          <w:szCs w:val="28"/>
        </w:rPr>
        <w:t>транспортиро</w:t>
      </w:r>
      <w:r>
        <w:rPr>
          <w:rFonts w:ascii="Times New Roman" w:eastAsia="Times New Roman" w:hAnsi="Times New Roman" w:cs="Times New Roman"/>
          <w:sz w:val="28"/>
          <w:szCs w:val="28"/>
        </w:rPr>
        <w:t xml:space="preserve">вки. </w:t>
      </w:r>
    </w:p>
    <w:p>
      <w:pPr>
        <w:spacing w:before="0" w:after="0"/>
        <w:ind w:firstLine="708"/>
        <w:jc w:val="both"/>
        <w:rPr>
          <w:sz w:val="28"/>
          <w:szCs w:val="28"/>
        </w:rPr>
      </w:pPr>
      <w:r>
        <w:rPr>
          <w:rFonts w:ascii="Times New Roman" w:eastAsia="Times New Roman" w:hAnsi="Times New Roman" w:cs="Times New Roman"/>
          <w:sz w:val="28"/>
          <w:szCs w:val="28"/>
        </w:rPr>
        <w:t>Исследовав материалы дела об административном правонарушении,</w:t>
      </w:r>
      <w:r>
        <w:rPr>
          <w:rFonts w:ascii="Times New Roman" w:eastAsia="Times New Roman" w:hAnsi="Times New Roman" w:cs="Times New Roman"/>
          <w:sz w:val="28"/>
          <w:szCs w:val="28"/>
        </w:rPr>
        <w:t xml:space="preserve"> заслушав лиц, участвующих в деле, прихожу к следующему.</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частью 1 статьи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12.26 Кодекса Российской Федерации об административных правонарушениях (нормы, цитируемые в настоящем постановлении, приведены в редакции, действующей на момент возникновения обстоятельств, послуживших основанием для привлечения</w:t>
      </w:r>
      <w:r>
        <w:rPr>
          <w:rFonts w:ascii="Times New Roman" w:eastAsia="Times New Roman" w:hAnsi="Times New Roman" w:cs="Times New Roman"/>
          <w:sz w:val="28"/>
          <w:szCs w:val="28"/>
        </w:rPr>
        <w:t xml:space="preserve"> Киселева С.В. </w:t>
      </w:r>
      <w:r>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административной ответственности)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pPr>
        <w:spacing w:before="0" w:after="0"/>
        <w:ind w:firstLine="708"/>
        <w:jc w:val="both"/>
        <w:rPr>
          <w:sz w:val="28"/>
          <w:szCs w:val="28"/>
        </w:rPr>
      </w:pPr>
      <w:r>
        <w:rPr>
          <w:rFonts w:ascii="Times New Roman" w:eastAsia="Times New Roman" w:hAnsi="Times New Roman" w:cs="Times New Roman"/>
          <w:sz w:val="28"/>
          <w:szCs w:val="28"/>
        </w:rPr>
        <w:t>Согласно пункту 2.3.2 Правил дорожного движения Российской Федерации, утвержденных Постановлением Совета Министров - Правительства Российской Федерации от 23 октября 1993</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N</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1090, водитель транспортного средства обязан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Частью 1.1 статьи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27.12 Кодекса Российской Федерации об административных правонарушениях определено, что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Нормы раздела III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утвержденных постановлением Правительства Российской Федерации</w:t>
      </w:r>
      <w:r>
        <w:rPr>
          <w:rFonts w:ascii="Times New Roman" w:eastAsia="Times New Roman" w:hAnsi="Times New Roman" w:cs="Times New Roman"/>
          <w:sz w:val="28"/>
          <w:szCs w:val="28"/>
        </w:rPr>
        <w:t xml:space="preserve"> от 26.06.2008 N 475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21 октября 2022</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г. № 1882</w:t>
      </w:r>
      <w:r>
        <w:rPr>
          <w:rFonts w:ascii="Times New Roman" w:eastAsia="Times New Roman" w:hAnsi="Times New Roman" w:cs="Times New Roman"/>
          <w:sz w:val="28"/>
          <w:szCs w:val="28"/>
        </w:rPr>
        <w:t xml:space="preserve"> – новая редакция) </w:t>
      </w:r>
      <w:r>
        <w:rPr>
          <w:rFonts w:ascii="Times New Roman" w:eastAsia="Times New Roman" w:hAnsi="Times New Roman" w:cs="Times New Roman"/>
          <w:sz w:val="28"/>
          <w:szCs w:val="28"/>
        </w:rPr>
        <w:t>(далее также - Правила), воспроизводят указанные в части 1.1 статьи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27.12 Кодекса Российской Федерации об административных правонарушениях обстоятельства, являющиеся основанием для направления водителя на медицинское освидетельствование на состояние опьянения, и устанавливают порядок направления на такое освидетельствование.</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пунктом 3 указанных Правил достаточными основаниями полагать, что водитель транспортного средства находится в состоянии опьянения, является наличие одного или нескольких следующих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pPr>
        <w:spacing w:before="0" w:after="0"/>
        <w:ind w:firstLine="708"/>
        <w:jc w:val="both"/>
        <w:rPr>
          <w:sz w:val="28"/>
          <w:szCs w:val="28"/>
        </w:rPr>
      </w:pPr>
      <w:r>
        <w:rPr>
          <w:rFonts w:ascii="Times New Roman" w:eastAsia="Times New Roman" w:hAnsi="Times New Roman" w:cs="Times New Roman"/>
          <w:sz w:val="28"/>
          <w:szCs w:val="28"/>
        </w:rPr>
        <w:t xml:space="preserve">При составлении протокола об административном правонарушении личность </w:t>
      </w:r>
      <w:r>
        <w:rPr>
          <w:rFonts w:ascii="Times New Roman" w:eastAsia="Times New Roman" w:hAnsi="Times New Roman" w:cs="Times New Roman"/>
          <w:sz w:val="28"/>
          <w:szCs w:val="28"/>
        </w:rPr>
        <w:t xml:space="preserve">Киселева С.В. </w:t>
      </w:r>
      <w:r>
        <w:rPr>
          <w:rFonts w:ascii="Times New Roman" w:eastAsia="Times New Roman" w:hAnsi="Times New Roman" w:cs="Times New Roman"/>
          <w:sz w:val="28"/>
          <w:szCs w:val="28"/>
        </w:rPr>
        <w:t>устанавливалась на основании водительского удостоверения, о чём в соответствующей графе протокола инспектором ГИБДД сделана запись. Также в материалах дела имеются доказательства, подтверждающие,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утратил право на управление транспортными средствами (</w:t>
      </w:r>
      <w:r>
        <w:rPr>
          <w:rFonts w:ascii="Times New Roman" w:eastAsia="Times New Roman" w:hAnsi="Times New Roman" w:cs="Times New Roman"/>
          <w:sz w:val="28"/>
          <w:szCs w:val="28"/>
        </w:rPr>
        <w:t>справка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инспектора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ИАЗ</w:t>
      </w:r>
      <w:r>
        <w:rPr>
          <w:rFonts w:ascii="Times New Roman" w:eastAsia="Times New Roman" w:hAnsi="Times New Roman" w:cs="Times New Roman"/>
          <w:sz w:val="28"/>
          <w:szCs w:val="28"/>
        </w:rPr>
        <w:t xml:space="preserve"> ОР ДПС </w:t>
      </w:r>
      <w:r>
        <w:rPr>
          <w:rFonts w:ascii="Times New Roman" w:eastAsia="Times New Roman" w:hAnsi="Times New Roman" w:cs="Times New Roman"/>
          <w:sz w:val="28"/>
          <w:szCs w:val="28"/>
        </w:rPr>
        <w:t>ГИБДД</w:t>
      </w:r>
      <w:r>
        <w:rPr>
          <w:rFonts w:ascii="Times New Roman" w:eastAsia="Times New Roman" w:hAnsi="Times New Roman" w:cs="Times New Roman"/>
          <w:sz w:val="28"/>
          <w:szCs w:val="28"/>
        </w:rPr>
        <w:t xml:space="preserve"> МО МВД РФ «Тобольский»</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 xml:space="preserve">Из материалов дела следует, что 28 сентября 2023 года в 15 час. 40 мин. по адресу: </w:t>
      </w:r>
      <w:r>
        <w:rPr>
          <w:rStyle w:val="cat-UserDefinedgrp-59rplc-88"/>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км.,</w:t>
      </w:r>
      <w:r>
        <w:rPr>
          <w:rFonts w:ascii="Times New Roman" w:eastAsia="Times New Roman" w:hAnsi="Times New Roman" w:cs="Times New Roman"/>
          <w:sz w:val="28"/>
          <w:szCs w:val="28"/>
        </w:rPr>
        <w:t xml:space="preserve"> Киселев С.В., являясь водителем транспортного средства марки </w:t>
      </w:r>
      <w:r>
        <w:rPr>
          <w:rStyle w:val="cat-CarMakeModelgrp-42rplc-91"/>
          <w:rFonts w:ascii="Times New Roman" w:eastAsia="Times New Roman" w:hAnsi="Times New Roman" w:cs="Times New Roman"/>
          <w:sz w:val="28"/>
          <w:szCs w:val="28"/>
        </w:rPr>
        <w:t>марка автомобиля</w:t>
      </w:r>
      <w:r>
        <w:rPr>
          <w:rFonts w:ascii="Times New Roman" w:eastAsia="Times New Roman" w:hAnsi="Times New Roman" w:cs="Times New Roman"/>
          <w:sz w:val="28"/>
          <w:szCs w:val="28"/>
        </w:rPr>
        <w:t xml:space="preserve">, </w:t>
      </w:r>
      <w:r>
        <w:rPr>
          <w:rStyle w:val="cat-CarNumbergrp-43rplc-92"/>
          <w:rFonts w:ascii="Times New Roman" w:eastAsia="Times New Roman" w:hAnsi="Times New Roman" w:cs="Times New Roman"/>
          <w:sz w:val="28"/>
          <w:szCs w:val="28"/>
        </w:rPr>
        <w:t>регистрационный знак ТС</w:t>
      </w:r>
      <w:r>
        <w:rPr>
          <w:rFonts w:ascii="Times New Roman" w:eastAsia="Times New Roman" w:hAnsi="Times New Roman" w:cs="Times New Roman"/>
          <w:sz w:val="28"/>
          <w:szCs w:val="28"/>
        </w:rPr>
        <w:t>, в нарушение п. 2.3.2 ПДД РФ не выполнил законное требование уполномоченного должностного лица о прохождении медицинского освидетельствования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Основанием полагать, что Киселев С.В. находился в состоянии опьянения, согласно рапорту инспектора ДПС ГИБДД УМВД России по Тюменской области, явилось наличие у него признаков опьянения: резкое изменение окраски кожных покровов.</w:t>
      </w:r>
    </w:p>
    <w:p>
      <w:pPr>
        <w:spacing w:before="0" w:after="0"/>
        <w:ind w:firstLine="708"/>
        <w:jc w:val="both"/>
        <w:rPr>
          <w:sz w:val="28"/>
          <w:szCs w:val="28"/>
        </w:rPr>
      </w:pPr>
      <w:r>
        <w:rPr>
          <w:rFonts w:ascii="Times New Roman" w:eastAsia="Times New Roman" w:hAnsi="Times New Roman" w:cs="Times New Roman"/>
          <w:sz w:val="28"/>
          <w:szCs w:val="28"/>
        </w:rPr>
        <w:t>В связи с наличием названных признаков опьянения, должностным лицом ГИБДД в порядке, предусмотренном Правилами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Киселеву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было предложено пройти освидетельствование на состояние алкогольного опьянения с применением технического средства измерения, которое показало отрицательный результат определения алкоголя.</w:t>
      </w:r>
    </w:p>
    <w:p>
      <w:pPr>
        <w:spacing w:before="0" w:after="0"/>
        <w:ind w:firstLine="708"/>
        <w:jc w:val="both"/>
        <w:rPr>
          <w:sz w:val="28"/>
          <w:szCs w:val="28"/>
        </w:rPr>
      </w:pPr>
      <w:r>
        <w:rPr>
          <w:rFonts w:ascii="Times New Roman" w:eastAsia="Times New Roman" w:hAnsi="Times New Roman" w:cs="Times New Roman"/>
          <w:sz w:val="28"/>
          <w:szCs w:val="28"/>
        </w:rPr>
        <w:t>В соответствии с пунктом 8 Правил направлению на медицинское освидетельствование на состояние опьянения водитель транспортного средства подлежит: при отказе от прохождения освидетельствования на состояние алкогольного опьянения; при несогласии с результатами освидетельствования на состояние алкогольного опьянения; при наличии достаточных оснований полагать,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w:t>
      </w:r>
    </w:p>
    <w:p>
      <w:pPr>
        <w:spacing w:before="0" w:after="0"/>
        <w:ind w:firstLine="708"/>
        <w:jc w:val="both"/>
        <w:rPr>
          <w:sz w:val="28"/>
          <w:szCs w:val="28"/>
        </w:rPr>
      </w:pPr>
      <w:r>
        <w:rPr>
          <w:rFonts w:ascii="Times New Roman" w:eastAsia="Times New Roman" w:hAnsi="Times New Roman" w:cs="Times New Roman"/>
          <w:sz w:val="28"/>
          <w:szCs w:val="28"/>
        </w:rPr>
        <w:t>Должностным лицом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 С.В.</w:t>
      </w:r>
      <w:r>
        <w:rPr>
          <w:rFonts w:ascii="Times New Roman" w:eastAsia="Times New Roman" w:hAnsi="Times New Roman" w:cs="Times New Roman"/>
          <w:sz w:val="28"/>
          <w:szCs w:val="28"/>
        </w:rPr>
        <w:t xml:space="preserve"> был</w:t>
      </w:r>
      <w:r>
        <w:rPr>
          <w:rFonts w:ascii="Times New Roman" w:eastAsia="Times New Roman" w:hAnsi="Times New Roman" w:cs="Times New Roman"/>
          <w:sz w:val="28"/>
          <w:szCs w:val="28"/>
        </w:rPr>
        <w:t xml:space="preserve"> направлен на медицинское освидетельствование на состояние опьянения, однако, в нарушение пункта 2.3.2 Правил дорожного движения он не выполнил законное требование уполномоченного должностного лица о прохождении медицинского освидетельствования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Приведенные обстоятельства подтверждаются собранными доказательствами: протоколом об административном правонарушении</w:t>
      </w:r>
      <w:r>
        <w:rPr>
          <w:rFonts w:ascii="Times New Roman" w:eastAsia="Times New Roman" w:hAnsi="Times New Roman" w:cs="Times New Roman"/>
          <w:sz w:val="28"/>
          <w:szCs w:val="28"/>
        </w:rPr>
        <w:t xml:space="preserve"> 72 ВВ № 221657 от 28.09.2023 </w:t>
      </w:r>
      <w:r>
        <w:rPr>
          <w:rFonts w:ascii="Times New Roman" w:eastAsia="Times New Roman" w:hAnsi="Times New Roman" w:cs="Times New Roman"/>
          <w:sz w:val="28"/>
          <w:szCs w:val="28"/>
        </w:rPr>
        <w:t>года; протоколом об отстранении от управления транспортным средством</w:t>
      </w:r>
      <w:r>
        <w:rPr>
          <w:rFonts w:ascii="Times New Roman" w:eastAsia="Times New Roman" w:hAnsi="Times New Roman" w:cs="Times New Roman"/>
          <w:sz w:val="28"/>
          <w:szCs w:val="28"/>
        </w:rPr>
        <w:t xml:space="preserve"> 72 АО № 539508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28.09.2023 года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актом</w:t>
      </w:r>
      <w:r>
        <w:rPr>
          <w:rFonts w:ascii="Times New Roman" w:eastAsia="Times New Roman" w:hAnsi="Times New Roman" w:cs="Times New Roman"/>
          <w:sz w:val="28"/>
          <w:szCs w:val="28"/>
        </w:rPr>
        <w:t xml:space="preserve"> 72 ВТ № </w:t>
      </w:r>
      <w:r>
        <w:rPr>
          <w:rFonts w:ascii="Times New Roman" w:eastAsia="Times New Roman" w:hAnsi="Times New Roman" w:cs="Times New Roman"/>
          <w:sz w:val="28"/>
          <w:szCs w:val="28"/>
        </w:rPr>
        <w:t xml:space="preserve">251486 </w:t>
      </w:r>
      <w:r>
        <w:rPr>
          <w:rFonts w:ascii="Times New Roman" w:eastAsia="Times New Roman" w:hAnsi="Times New Roman" w:cs="Times New Roman"/>
          <w:sz w:val="28"/>
          <w:szCs w:val="28"/>
        </w:rPr>
        <w:t>освидетельствования на состояние алкогольного опьянения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28.09.2023 года</w:t>
      </w:r>
      <w:r>
        <w:rPr>
          <w:rFonts w:ascii="Times New Roman" w:eastAsia="Times New Roman" w:hAnsi="Times New Roman" w:cs="Times New Roman"/>
          <w:sz w:val="28"/>
          <w:szCs w:val="28"/>
        </w:rPr>
        <w:t xml:space="preserve">; показаниями прибора </w:t>
      </w:r>
      <w:r>
        <w:rPr>
          <w:rFonts w:ascii="Times New Roman" w:eastAsia="Times New Roman" w:hAnsi="Times New Roman" w:cs="Times New Roman"/>
          <w:sz w:val="28"/>
          <w:szCs w:val="28"/>
        </w:rPr>
        <w:t>Алкотест</w:t>
      </w:r>
      <w:r>
        <w:rPr>
          <w:rFonts w:ascii="Times New Roman" w:eastAsia="Times New Roman" w:hAnsi="Times New Roman" w:cs="Times New Roman"/>
          <w:sz w:val="28"/>
          <w:szCs w:val="28"/>
        </w:rPr>
        <w:t xml:space="preserve"> 6810 на бумажном носителе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28.09.2023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 п</w:t>
      </w:r>
      <w:r>
        <w:rPr>
          <w:rFonts w:ascii="Times New Roman" w:eastAsia="Times New Roman" w:hAnsi="Times New Roman" w:cs="Times New Roman"/>
          <w:sz w:val="28"/>
          <w:szCs w:val="28"/>
        </w:rPr>
        <w:t>ротоколом о направлении на медицинское освидетельствование на состояние опьянения</w:t>
      </w:r>
      <w:r>
        <w:rPr>
          <w:rFonts w:ascii="Times New Roman" w:eastAsia="Times New Roman" w:hAnsi="Times New Roman" w:cs="Times New Roman"/>
          <w:sz w:val="28"/>
          <w:szCs w:val="28"/>
        </w:rPr>
        <w:t xml:space="preserve"> 72 АН № 460487 от </w:t>
      </w:r>
      <w:r>
        <w:rPr>
          <w:rFonts w:ascii="Times New Roman" w:eastAsia="Times New Roman" w:hAnsi="Times New Roman" w:cs="Times New Roman"/>
          <w:sz w:val="28"/>
          <w:szCs w:val="28"/>
        </w:rPr>
        <w:t>28.09.2023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протоколом</w:t>
      </w:r>
      <w:r>
        <w:rPr>
          <w:rFonts w:ascii="Times New Roman" w:eastAsia="Times New Roman" w:hAnsi="Times New Roman" w:cs="Times New Roman"/>
          <w:sz w:val="28"/>
          <w:szCs w:val="28"/>
        </w:rPr>
        <w:t xml:space="preserve"> 72 АК 416609 з</w:t>
      </w:r>
      <w:r>
        <w:rPr>
          <w:rFonts w:ascii="Times New Roman" w:eastAsia="Times New Roman" w:hAnsi="Times New Roman" w:cs="Times New Roman"/>
          <w:sz w:val="28"/>
          <w:szCs w:val="28"/>
        </w:rPr>
        <w:t>адержания транспортного средства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28.09.2023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рапортом сотрудника ДПС ГИБДД; с</w:t>
      </w:r>
      <w:r>
        <w:rPr>
          <w:rFonts w:ascii="Times New Roman" w:eastAsia="Times New Roman" w:hAnsi="Times New Roman" w:cs="Times New Roman"/>
          <w:sz w:val="28"/>
          <w:szCs w:val="28"/>
        </w:rPr>
        <w:t>писком административных правонарушений,</w:t>
      </w:r>
      <w:r>
        <w:rPr>
          <w:rFonts w:ascii="Times New Roman" w:eastAsia="Times New Roman" w:hAnsi="Times New Roman" w:cs="Times New Roman"/>
          <w:sz w:val="28"/>
          <w:szCs w:val="28"/>
        </w:rPr>
        <w:t xml:space="preserve"> справкой должностного лица </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ИАЗ</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 ДП</w:t>
      </w:r>
      <w:r>
        <w:rPr>
          <w:rFonts w:ascii="Times New Roman" w:eastAsia="Times New Roman" w:hAnsi="Times New Roman" w:cs="Times New Roman"/>
          <w:sz w:val="28"/>
          <w:szCs w:val="28"/>
        </w:rPr>
        <w:t>С ГИБДД МО МВД РФ «Тобольский»</w:t>
      </w:r>
      <w:r>
        <w:rPr>
          <w:rFonts w:ascii="Times New Roman" w:eastAsia="Times New Roman" w:hAnsi="Times New Roman" w:cs="Times New Roman"/>
          <w:sz w:val="28"/>
          <w:szCs w:val="28"/>
        </w:rPr>
        <w:t xml:space="preserve">, сведениями о принадлежности транспортного средства, копиями водительского удостоверения и паспорта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видеозаписями</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Киселев С.В. в судебном заседании указал, что в присутствии понятых инспектором ДПС производился досмотр транспортного средства и личный досмотр Киселева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также у последнего помимо освидетельствования с использованием </w:t>
      </w:r>
      <w:r>
        <w:rPr>
          <w:rFonts w:ascii="Times New Roman" w:eastAsia="Times New Roman" w:hAnsi="Times New Roman" w:cs="Times New Roman"/>
          <w:sz w:val="28"/>
          <w:szCs w:val="28"/>
        </w:rPr>
        <w:t>алкотестера</w:t>
      </w:r>
      <w:r>
        <w:rPr>
          <w:rFonts w:ascii="Times New Roman" w:eastAsia="Times New Roman" w:hAnsi="Times New Roman" w:cs="Times New Roman"/>
          <w:sz w:val="28"/>
          <w:szCs w:val="28"/>
        </w:rPr>
        <w:t xml:space="preserve"> был произведен отбор биологического материала - мочи.</w:t>
      </w:r>
    </w:p>
    <w:p>
      <w:pPr>
        <w:spacing w:before="0" w:after="0"/>
        <w:ind w:firstLine="708"/>
        <w:jc w:val="both"/>
        <w:rPr>
          <w:sz w:val="28"/>
          <w:szCs w:val="28"/>
        </w:rPr>
      </w:pPr>
      <w:r>
        <w:rPr>
          <w:rFonts w:ascii="Times New Roman" w:eastAsia="Times New Roman" w:hAnsi="Times New Roman" w:cs="Times New Roman"/>
          <w:sz w:val="28"/>
          <w:szCs w:val="28"/>
        </w:rPr>
        <w:t>В целях всестороннего, полного и объективного рассмотрения дела,</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УМВД России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Тюменской области</w:t>
      </w:r>
      <w:r>
        <w:rPr>
          <w:rFonts w:ascii="Times New Roman" w:eastAsia="Times New Roman" w:hAnsi="Times New Roman" w:cs="Times New Roman"/>
          <w:sz w:val="28"/>
          <w:szCs w:val="28"/>
        </w:rPr>
        <w:t xml:space="preserve"> судом были запрошены</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информация о рассмотрении жалобы</w:t>
      </w:r>
      <w:r>
        <w:rPr>
          <w:rFonts w:ascii="Times New Roman" w:eastAsia="Times New Roman" w:hAnsi="Times New Roman" w:cs="Times New Roman"/>
        </w:rPr>
        <w:t xml:space="preserve"> </w:t>
      </w:r>
      <w:r>
        <w:rPr>
          <w:rFonts w:ascii="Times New Roman" w:eastAsia="Times New Roman" w:hAnsi="Times New Roman" w:cs="Times New Roman"/>
          <w:sz w:val="28"/>
          <w:szCs w:val="28"/>
        </w:rPr>
        <w:t xml:space="preserve">Киселева С.В. </w:t>
      </w:r>
      <w:r>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действия сотрудников ДПС; </w:t>
      </w:r>
      <w:r>
        <w:rPr>
          <w:rFonts w:ascii="Times New Roman" w:eastAsia="Times New Roman" w:hAnsi="Times New Roman" w:cs="Times New Roman"/>
          <w:sz w:val="28"/>
          <w:szCs w:val="28"/>
        </w:rPr>
        <w:t>видеозапись с регистратора служебного автомобиля (с аппаратно-программного комплекса "Патруль-Видео", видеозапись с камер "Дозор", "</w:t>
      </w:r>
      <w:r>
        <w:rPr>
          <w:rFonts w:ascii="Times New Roman" w:eastAsia="Times New Roman" w:hAnsi="Times New Roman" w:cs="Times New Roman"/>
          <w:sz w:val="28"/>
          <w:szCs w:val="28"/>
        </w:rPr>
        <w:t>Автосраж</w:t>
      </w:r>
      <w:r>
        <w:rPr>
          <w:rFonts w:ascii="Times New Roman" w:eastAsia="Times New Roman" w:hAnsi="Times New Roman" w:cs="Times New Roman"/>
          <w:sz w:val="28"/>
          <w:szCs w:val="28"/>
        </w:rPr>
        <w:t>") с момента остановки транспортного средства под управлением Киселева С.В. до момента оформления административного материала; основания, послужившие для досмотра транспортного средства под управлением Киселева С.В., информаци</w:t>
      </w:r>
      <w:r>
        <w:rPr>
          <w:rFonts w:ascii="Times New Roman" w:eastAsia="Times New Roman" w:hAnsi="Times New Roman" w:cs="Times New Roman"/>
          <w:sz w:val="28"/>
          <w:szCs w:val="28"/>
        </w:rPr>
        <w:t xml:space="preserve">я </w:t>
      </w:r>
      <w:r>
        <w:rPr>
          <w:rFonts w:ascii="Times New Roman" w:eastAsia="Times New Roman" w:hAnsi="Times New Roman" w:cs="Times New Roman"/>
          <w:sz w:val="28"/>
          <w:szCs w:val="28"/>
        </w:rPr>
        <w:t>о понятых, видеозаписи с проведением указанных процессуальных действий (личный досмотр, досмотр транспортного средства); информаци</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о сборе биологического материала.</w:t>
      </w:r>
    </w:p>
    <w:p>
      <w:pPr>
        <w:spacing w:before="0" w:after="0"/>
        <w:ind w:firstLine="708"/>
        <w:jc w:val="both"/>
        <w:rPr>
          <w:sz w:val="28"/>
          <w:szCs w:val="28"/>
        </w:rPr>
      </w:pPr>
      <w:r>
        <w:rPr>
          <w:rFonts w:ascii="Times New Roman" w:eastAsia="Times New Roman" w:hAnsi="Times New Roman" w:cs="Times New Roman"/>
          <w:sz w:val="28"/>
          <w:szCs w:val="28"/>
        </w:rPr>
        <w:t>УМВД России по Тюменской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ответах на судебный запрос сообщено следующее</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акты нарушения сотрудниками специализированного взвода Полка ДПС ГИБДД УМВД России по Тюменской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указанные в обращении</w:t>
      </w:r>
      <w:r>
        <w:rPr>
          <w:rFonts w:ascii="Times New Roman" w:eastAsia="Times New Roman" w:hAnsi="Times New Roman" w:cs="Times New Roman"/>
          <w:sz w:val="28"/>
          <w:szCs w:val="28"/>
        </w:rPr>
        <w:t xml:space="preserve"> Киселевым С.В. </w:t>
      </w:r>
      <w:r>
        <w:rPr>
          <w:rFonts w:ascii="Times New Roman" w:eastAsia="Times New Roman" w:hAnsi="Times New Roman" w:cs="Times New Roman"/>
          <w:sz w:val="28"/>
          <w:szCs w:val="28"/>
        </w:rPr>
        <w:t>подтверждения не нашли.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идеозапись с регистратора служебного автомобиля</w:t>
      </w:r>
      <w:r>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настоящее время не сохранилась, поскольку истек срок хранения.</w:t>
      </w:r>
      <w:r>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ротокол</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лично</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досмотр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иселев</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досмотр</w:t>
      </w:r>
      <w:r>
        <w:rPr>
          <w:rFonts w:ascii="Times New Roman" w:eastAsia="Times New Roman" w:hAnsi="Times New Roman" w:cs="Times New Roman"/>
          <w:sz w:val="28"/>
          <w:szCs w:val="28"/>
        </w:rPr>
        <w:t>а транспортного средства</w:t>
      </w:r>
      <w:r>
        <w:rPr>
          <w:rFonts w:ascii="Times New Roman" w:eastAsia="Times New Roman" w:hAnsi="Times New Roman" w:cs="Times New Roman"/>
          <w:sz w:val="28"/>
          <w:szCs w:val="28"/>
        </w:rPr>
        <w:t xml:space="preserve"> направлены </w:t>
      </w:r>
      <w:r>
        <w:rPr>
          <w:rFonts w:ascii="Times New Roman" w:eastAsia="Times New Roman" w:hAnsi="Times New Roman" w:cs="Times New Roman"/>
          <w:sz w:val="28"/>
          <w:szCs w:val="28"/>
        </w:rPr>
        <w:t xml:space="preserve">в адрес суда </w:t>
      </w:r>
      <w:r>
        <w:rPr>
          <w:rFonts w:ascii="Times New Roman" w:eastAsia="Times New Roman" w:hAnsi="Times New Roman" w:cs="Times New Roman"/>
          <w:sz w:val="28"/>
          <w:szCs w:val="28"/>
        </w:rPr>
        <w:t>почтовой корреспонденцией</w:t>
      </w:r>
      <w:r>
        <w:rPr>
          <w:rFonts w:ascii="Times New Roman" w:eastAsia="Times New Roman" w:hAnsi="Times New Roman" w:cs="Times New Roman"/>
          <w:sz w:val="28"/>
          <w:szCs w:val="28"/>
        </w:rPr>
        <w:t xml:space="preserve">. </w:t>
      </w:r>
    </w:p>
    <w:p>
      <w:pPr>
        <w:spacing w:before="0" w:after="0"/>
        <w:ind w:firstLine="708"/>
        <w:jc w:val="both"/>
        <w:rPr>
          <w:sz w:val="28"/>
          <w:szCs w:val="28"/>
        </w:rPr>
      </w:pPr>
      <w:r>
        <w:rPr>
          <w:rFonts w:ascii="Times New Roman" w:eastAsia="Times New Roman" w:hAnsi="Times New Roman" w:cs="Times New Roman"/>
          <w:sz w:val="28"/>
          <w:szCs w:val="28"/>
        </w:rPr>
        <w:t>Доводы Киселева С.В. о не допустимом доказательстве – протокола о направлении на медицинское освидетельствование на состояние опьянения в виду отсутствия понятых</w:t>
      </w:r>
      <w:r>
        <w:rPr>
          <w:rFonts w:ascii="Times New Roman" w:eastAsia="Times New Roman" w:hAnsi="Times New Roman" w:cs="Times New Roman"/>
          <w:sz w:val="28"/>
          <w:szCs w:val="28"/>
        </w:rPr>
        <w:t xml:space="preserve"> не свидетельствует о нарушении порядка привлечения Киселева С.В. к административной ответственности, </w:t>
      </w:r>
      <w:r>
        <w:rPr>
          <w:rFonts w:ascii="Times New Roman" w:eastAsia="Times New Roman" w:hAnsi="Times New Roman" w:cs="Times New Roman"/>
          <w:sz w:val="28"/>
          <w:szCs w:val="28"/>
        </w:rPr>
        <w:t>не влияет на состав административного правонарушения, предусмотренного ч.1 ст.12.26 КоАП РФ, поскольку имеется видеозапись из которой следует об отказе</w:t>
      </w:r>
      <w:r>
        <w:rPr>
          <w:rFonts w:ascii="Times New Roman" w:eastAsia="Times New Roman" w:hAnsi="Times New Roman" w:cs="Times New Roman"/>
          <w:sz w:val="28"/>
          <w:szCs w:val="28"/>
        </w:rPr>
        <w:t xml:space="preserve"> Киселева С.В. </w:t>
      </w:r>
      <w:r>
        <w:rPr>
          <w:rFonts w:ascii="Times New Roman" w:eastAsia="Times New Roman" w:hAnsi="Times New Roman" w:cs="Times New Roman"/>
          <w:sz w:val="28"/>
          <w:szCs w:val="28"/>
        </w:rPr>
        <w:t xml:space="preserve">проходить </w:t>
      </w:r>
      <w:r>
        <w:rPr>
          <w:rFonts w:ascii="Times New Roman" w:eastAsia="Times New Roman" w:hAnsi="Times New Roman" w:cs="Times New Roman"/>
          <w:sz w:val="28"/>
          <w:szCs w:val="28"/>
        </w:rPr>
        <w:t xml:space="preserve">медицинское </w:t>
      </w:r>
      <w:r>
        <w:rPr>
          <w:rFonts w:ascii="Times New Roman" w:eastAsia="Times New Roman" w:hAnsi="Times New Roman" w:cs="Times New Roman"/>
          <w:sz w:val="28"/>
          <w:szCs w:val="28"/>
        </w:rPr>
        <w:t>освидетельствование.</w:t>
      </w:r>
    </w:p>
    <w:p>
      <w:pPr>
        <w:spacing w:before="0" w:after="0"/>
        <w:ind w:firstLine="708"/>
        <w:jc w:val="both"/>
        <w:rPr>
          <w:sz w:val="28"/>
          <w:szCs w:val="28"/>
        </w:rPr>
      </w:pPr>
      <w:r>
        <w:rPr>
          <w:rFonts w:ascii="Times New Roman" w:eastAsia="Times New Roman" w:hAnsi="Times New Roman" w:cs="Times New Roman"/>
          <w:sz w:val="28"/>
          <w:szCs w:val="28"/>
        </w:rPr>
        <w:t>При составлении процессуальных документов, Киселевым С.В. замечаний, в части отсутствия понятых, не заявлено.</w:t>
      </w:r>
    </w:p>
    <w:p>
      <w:pPr>
        <w:spacing w:before="0" w:after="0"/>
        <w:ind w:firstLine="708"/>
        <w:jc w:val="both"/>
        <w:rPr>
          <w:sz w:val="28"/>
          <w:szCs w:val="28"/>
        </w:rPr>
      </w:pPr>
      <w:r>
        <w:rPr>
          <w:rFonts w:ascii="Times New Roman" w:eastAsia="Times New Roman" w:hAnsi="Times New Roman" w:cs="Times New Roman"/>
          <w:sz w:val="28"/>
          <w:szCs w:val="28"/>
        </w:rPr>
        <w:t>Отсутствие в материалах дела протокола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личного досмотра Киселева С.В. и досмотр</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транспортного средства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оказывает влияния на вывод суда о наличии </w:t>
      </w:r>
      <w:r>
        <w:rPr>
          <w:rFonts w:ascii="Times New Roman" w:eastAsia="Times New Roman" w:hAnsi="Times New Roman" w:cs="Times New Roman"/>
          <w:sz w:val="28"/>
          <w:szCs w:val="28"/>
        </w:rPr>
        <w:t>в действиях</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остава административного правонарушения, предусмотренного частью 1 статьи 12.26 КоАП РФ.</w:t>
      </w:r>
    </w:p>
    <w:p>
      <w:pPr>
        <w:spacing w:before="0" w:after="0"/>
        <w:ind w:firstLine="708"/>
        <w:jc w:val="both"/>
        <w:rPr>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остав административного правонарушения, предусмотренного частью 1 статьи 12.26 Кодекса Российской Федерации об административных правонарушениях, является формальным, объективная сторона правонарушения выражается в отказе выполнить законное требование сотрудника полиции о прохождении медицинского освидетельствования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Порядок направления</w:t>
      </w:r>
      <w:r>
        <w:rPr>
          <w:rFonts w:ascii="Times New Roman" w:eastAsia="Times New Roman" w:hAnsi="Times New Roman" w:cs="Times New Roman"/>
          <w:sz w:val="28"/>
          <w:szCs w:val="28"/>
        </w:rPr>
        <w:t xml:space="preserve"> Киселева С.В. </w:t>
      </w:r>
      <w:r>
        <w:rPr>
          <w:rFonts w:ascii="Times New Roman" w:eastAsia="Times New Roman" w:hAnsi="Times New Roman" w:cs="Times New Roman"/>
          <w:sz w:val="28"/>
          <w:szCs w:val="28"/>
        </w:rPr>
        <w:t>на медицинское освидетельствование сотрудником ГИБДД соблюден, а требования сотрудника ГИБДД о прохождении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медицинского освидетельствования на состояние опьянения являлись законными и обоснованными.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Просмотренн</w:t>
      </w:r>
      <w:r>
        <w:rPr>
          <w:rFonts w:ascii="Times New Roman" w:eastAsia="Times New Roman" w:hAnsi="Times New Roman" w:cs="Times New Roman"/>
          <w:sz w:val="28"/>
          <w:szCs w:val="28"/>
        </w:rPr>
        <w:t xml:space="preserve">ая </w:t>
      </w:r>
      <w:r>
        <w:rPr>
          <w:rFonts w:ascii="Times New Roman" w:eastAsia="Times New Roman" w:hAnsi="Times New Roman" w:cs="Times New Roman"/>
          <w:sz w:val="28"/>
          <w:szCs w:val="28"/>
        </w:rPr>
        <w:t>в судебном заседании видеозапис</w:t>
      </w:r>
      <w:r>
        <w:rPr>
          <w:rFonts w:ascii="Times New Roman" w:eastAsia="Times New Roman" w:hAnsi="Times New Roman" w:cs="Times New Roman"/>
          <w:sz w:val="28"/>
          <w:szCs w:val="28"/>
        </w:rPr>
        <w:t>ь</w:t>
      </w:r>
      <w:r>
        <w:rPr>
          <w:rFonts w:ascii="Times New Roman" w:eastAsia="Times New Roman" w:hAnsi="Times New Roman" w:cs="Times New Roman"/>
          <w:sz w:val="28"/>
          <w:szCs w:val="28"/>
        </w:rPr>
        <w:t>, а также иные исследованные судом доказательства подтверждают наличие у сотрудников ГИБДД достаточных оснований полагать, что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находил</w:t>
      </w:r>
      <w:r>
        <w:rPr>
          <w:rFonts w:ascii="Times New Roman" w:eastAsia="Times New Roman" w:hAnsi="Times New Roman" w:cs="Times New Roman"/>
          <w:sz w:val="28"/>
          <w:szCs w:val="28"/>
        </w:rPr>
        <w:t xml:space="preserve">ся </w:t>
      </w:r>
      <w:r>
        <w:rPr>
          <w:rFonts w:ascii="Times New Roman" w:eastAsia="Times New Roman" w:hAnsi="Times New Roman" w:cs="Times New Roman"/>
          <w:sz w:val="28"/>
          <w:szCs w:val="28"/>
        </w:rPr>
        <w:t>в состоянии опьянения, когда управлял автомобилем, с учётом е</w:t>
      </w:r>
      <w:r>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физического состояния и поведения, несмотря на отрицательный результат при проведении освидетельствования на состояние алкогольного опьянения на месте, в связи с чем Киселев</w:t>
      </w:r>
      <w:r>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 направлен в установленном законом порядке уполномоченными должностными лицами для прохождения медицинского освидетельствования на состоян</w:t>
      </w:r>
      <w:r>
        <w:rPr>
          <w:rFonts w:ascii="Times New Roman" w:eastAsia="Times New Roman" w:hAnsi="Times New Roman" w:cs="Times New Roman"/>
          <w:sz w:val="28"/>
          <w:szCs w:val="28"/>
        </w:rPr>
        <w:t>ие опьянения.</w:t>
      </w:r>
    </w:p>
    <w:p>
      <w:pPr>
        <w:spacing w:before="0" w:after="0"/>
        <w:ind w:firstLine="708"/>
        <w:jc w:val="both"/>
        <w:rPr>
          <w:sz w:val="28"/>
          <w:szCs w:val="28"/>
        </w:rPr>
      </w:pPr>
      <w:r>
        <w:rPr>
          <w:rFonts w:ascii="Times New Roman" w:eastAsia="Times New Roman" w:hAnsi="Times New Roman" w:cs="Times New Roman"/>
          <w:sz w:val="28"/>
          <w:szCs w:val="28"/>
        </w:rPr>
        <w:t>Факт отказа от прохождения медицинского освидетельствования на состояние опьянения зафиксирован в протоколе</w:t>
      </w:r>
      <w:r>
        <w:rPr>
          <w:rFonts w:ascii="Times New Roman" w:eastAsia="Times New Roman" w:hAnsi="Times New Roman" w:cs="Times New Roman"/>
          <w:sz w:val="28"/>
          <w:szCs w:val="28"/>
        </w:rPr>
        <w:t xml:space="preserve"> 72 АН № 460487 от 28 сентября 2023 года</w:t>
      </w:r>
      <w:r>
        <w:rPr>
          <w:rFonts w:ascii="Times New Roman" w:eastAsia="Times New Roman" w:hAnsi="Times New Roman" w:cs="Times New Roman"/>
          <w:sz w:val="28"/>
          <w:szCs w:val="28"/>
        </w:rPr>
        <w:t xml:space="preserve">, что также подтверждается </w:t>
      </w:r>
      <w:r>
        <w:rPr>
          <w:rFonts w:ascii="Times New Roman" w:eastAsia="Times New Roman" w:hAnsi="Times New Roman" w:cs="Times New Roman"/>
          <w:sz w:val="28"/>
          <w:szCs w:val="28"/>
        </w:rPr>
        <w:t>видеофиксацией</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При составлении процессуальных документов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никаких замечаний по их содержанию не предъявлял, хотя в случае несогласия с действиями должностных лиц, он не был лишен возможности в самом протоколе об административном правонарушении и в письменном объяснении отразить соответствующие, по его мнению, недостатки, в том числе относительно отсутствия признаков опьянения и нарушения процедуры направления на медицинское освидетельствование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Все процессуальные документы, в том числе протокол по делу об административном правонарушении, протокол об отстранении от управления транспортным средством, протокол о направлении на медицинское освидетельствование на состояние опьянения составлены должностным лицом ГИБДД при соблюдении процессуальных требований Кодекса Российской Федерации об административных правонарушениях, в пределах полномочий, существенных нарушений требований закона, влекущих признание их недопустимыми доказательствами, при их составлении не допущено.</w:t>
      </w:r>
    </w:p>
    <w:p>
      <w:pPr>
        <w:spacing w:before="0" w:after="0"/>
        <w:ind w:firstLine="708"/>
        <w:jc w:val="both"/>
        <w:rPr>
          <w:sz w:val="28"/>
          <w:szCs w:val="28"/>
        </w:rPr>
      </w:pPr>
      <w:r>
        <w:rPr>
          <w:rFonts w:ascii="Times New Roman" w:eastAsia="Times New Roman" w:hAnsi="Times New Roman" w:cs="Times New Roman"/>
          <w:sz w:val="28"/>
          <w:szCs w:val="28"/>
        </w:rPr>
        <w:t>Права, предусмотренные статьей 25.1 Кодекса Российской Федерации об административных правонарушениях, а также статьей 51 Конституции Российской Федерации, разъяснялись</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уполномоченным должностным лицом, о чем свидетельствуют его подпись в соответствующей графе протокола об административном прав</w:t>
      </w:r>
      <w:r>
        <w:rPr>
          <w:rFonts w:ascii="Times New Roman" w:eastAsia="Times New Roman" w:hAnsi="Times New Roman" w:cs="Times New Roman"/>
          <w:sz w:val="28"/>
          <w:szCs w:val="28"/>
        </w:rPr>
        <w:t>онарушении, а также видеозапись</w:t>
      </w:r>
      <w:r>
        <w:rPr>
          <w:rFonts w:ascii="Times New Roman" w:eastAsia="Times New Roman" w:hAnsi="Times New Roman" w:cs="Times New Roman"/>
          <w:sz w:val="28"/>
          <w:szCs w:val="28"/>
        </w:rPr>
        <w:t>.</w:t>
      </w:r>
    </w:p>
    <w:p>
      <w:pPr>
        <w:spacing w:before="0" w:after="0"/>
        <w:ind w:firstLine="708"/>
        <w:jc w:val="both"/>
        <w:rPr>
          <w:sz w:val="28"/>
          <w:szCs w:val="28"/>
        </w:rPr>
      </w:pPr>
      <w:r>
        <w:rPr>
          <w:rFonts w:ascii="Times New Roman" w:eastAsia="Times New Roman" w:hAnsi="Times New Roman" w:cs="Times New Roman"/>
          <w:sz w:val="28"/>
          <w:szCs w:val="28"/>
        </w:rPr>
        <w:t>Каких-либо противоречий или неустранимых сомнений в виновности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совершении описанного выше правонарушения, материалы дела не содержат.</w:t>
      </w:r>
    </w:p>
    <w:p>
      <w:pPr>
        <w:spacing w:before="0" w:after="0"/>
        <w:ind w:firstLine="708"/>
        <w:jc w:val="both"/>
        <w:rPr>
          <w:sz w:val="28"/>
          <w:szCs w:val="28"/>
        </w:rPr>
      </w:pPr>
      <w:r>
        <w:rPr>
          <w:rFonts w:ascii="Times New Roman" w:eastAsia="Times New Roman" w:hAnsi="Times New Roman" w:cs="Times New Roman"/>
          <w:sz w:val="28"/>
          <w:szCs w:val="28"/>
        </w:rPr>
        <w:t>Приведенные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ым С.В. д</w:t>
      </w:r>
      <w:r>
        <w:rPr>
          <w:rFonts w:ascii="Times New Roman" w:eastAsia="Times New Roman" w:hAnsi="Times New Roman" w:cs="Times New Roman"/>
          <w:sz w:val="28"/>
          <w:szCs w:val="28"/>
        </w:rPr>
        <w:t>оводы</w:t>
      </w:r>
      <w:r>
        <w:rPr>
          <w:rFonts w:ascii="Times New Roman" w:eastAsia="Times New Roman" w:hAnsi="Times New Roman" w:cs="Times New Roman"/>
          <w:sz w:val="28"/>
          <w:szCs w:val="28"/>
        </w:rPr>
        <w:t xml:space="preserve"> опровергаются представленными материалами дела, и расцениваются судом</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способ избежать административной ответственности за совершенное правонарушение.</w:t>
      </w:r>
    </w:p>
    <w:p>
      <w:pPr>
        <w:spacing w:before="0" w:after="0"/>
        <w:ind w:firstLine="708"/>
        <w:jc w:val="both"/>
        <w:rPr>
          <w:sz w:val="28"/>
          <w:szCs w:val="28"/>
        </w:rPr>
      </w:pPr>
      <w:r>
        <w:rPr>
          <w:rFonts w:ascii="Times New Roman" w:eastAsia="Times New Roman" w:hAnsi="Times New Roman" w:cs="Times New Roman"/>
          <w:sz w:val="28"/>
          <w:szCs w:val="28"/>
        </w:rPr>
        <w:t>Согласно приобщенной к материалам дела видеозаписи, на стадии возбуждения данного дела об административном правонарушении инспектором ДПС</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были разъяснены права лица, в отношении которого ведется производство по делу об административном правонарушении, основания отстранения от управления транспортным средством, ему было предложено пройти освидетельствование на с</w:t>
      </w:r>
      <w:r>
        <w:rPr>
          <w:rFonts w:ascii="Times New Roman" w:eastAsia="Times New Roman" w:hAnsi="Times New Roman" w:cs="Times New Roman"/>
          <w:sz w:val="28"/>
          <w:szCs w:val="28"/>
        </w:rPr>
        <w:t xml:space="preserve">остояние алкогольного опьянения </w:t>
      </w:r>
      <w:r>
        <w:rPr>
          <w:rFonts w:ascii="Times New Roman" w:eastAsia="Times New Roman" w:hAnsi="Times New Roman" w:cs="Times New Roman"/>
          <w:sz w:val="28"/>
          <w:szCs w:val="28"/>
        </w:rPr>
        <w:t>с применением технического средства измерения, которое показало отрицательный</w:t>
      </w:r>
      <w:r>
        <w:rPr>
          <w:rFonts w:ascii="Times New Roman" w:eastAsia="Times New Roman" w:hAnsi="Times New Roman" w:cs="Times New Roman"/>
          <w:sz w:val="28"/>
          <w:szCs w:val="28"/>
        </w:rPr>
        <w:t xml:space="preserve"> результат определения алкоголя, </w:t>
      </w:r>
      <w:r>
        <w:rPr>
          <w:rFonts w:ascii="Times New Roman" w:eastAsia="Times New Roman" w:hAnsi="Times New Roman" w:cs="Times New Roman"/>
          <w:sz w:val="28"/>
          <w:szCs w:val="28"/>
        </w:rPr>
        <w:t>после чего ему было предъявлено требование пройти медицинское освидетельствования, однако данное требование он не выполнил.</w:t>
      </w:r>
    </w:p>
    <w:p>
      <w:pPr>
        <w:spacing w:before="0" w:after="0"/>
        <w:ind w:firstLine="708"/>
        <w:jc w:val="both"/>
        <w:rPr>
          <w:sz w:val="28"/>
          <w:szCs w:val="28"/>
        </w:rPr>
      </w:pPr>
      <w:r>
        <w:rPr>
          <w:rFonts w:ascii="Times New Roman" w:eastAsia="Times New Roman" w:hAnsi="Times New Roman" w:cs="Times New Roman"/>
          <w:sz w:val="28"/>
          <w:szCs w:val="28"/>
        </w:rPr>
        <w:t>Протокол об административном правонарушении составлен в соответствии со ст. 28.2 КоАП РФ, в нем отражены все сведения, необходимые для разрешения дела и предусмотренные ч. 2 ст. 28.2 КоАП РФ, установлен факт отказа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прохождения медицинского освидетельствования. Права, предусмотренные ст. 51 Конституции РФ и ст. 25.1 КоАП РФ,</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Киселеву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разъяснены, копия протокола об</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административном правонарушении вручена в установленном законом порядке, протокол подписан без замечаний.</w:t>
      </w:r>
    </w:p>
    <w:p>
      <w:pPr>
        <w:spacing w:before="0" w:after="0"/>
        <w:ind w:firstLine="708"/>
        <w:jc w:val="both"/>
        <w:rPr>
          <w:sz w:val="28"/>
          <w:szCs w:val="28"/>
        </w:rPr>
      </w:pPr>
      <w:r>
        <w:rPr>
          <w:rFonts w:ascii="Times New Roman" w:eastAsia="Times New Roman" w:hAnsi="Times New Roman" w:cs="Times New Roman"/>
          <w:sz w:val="28"/>
          <w:szCs w:val="28"/>
        </w:rPr>
        <w:t>Подача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соответствующей жалобы на действия сотрудников ДПС ГИБДД сама по себе не может свидетельствовать о недопустимости вышеизложенных доказательств, так как оспаривание действий должностных лиц является правом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С.В.</w:t>
      </w:r>
    </w:p>
    <w:p>
      <w:pPr>
        <w:spacing w:before="0" w:after="0"/>
        <w:ind w:firstLine="708"/>
        <w:jc w:val="both"/>
        <w:rPr>
          <w:sz w:val="28"/>
          <w:szCs w:val="28"/>
        </w:rPr>
      </w:pPr>
      <w:r>
        <w:rPr>
          <w:rFonts w:ascii="Times New Roman" w:eastAsia="Times New Roman" w:hAnsi="Times New Roman" w:cs="Times New Roman"/>
          <w:sz w:val="28"/>
          <w:szCs w:val="28"/>
        </w:rPr>
        <w:t>Совокупность доказательств, полученных в ходе производства по делу об административном правонарушении, объективно свидетельствуют об отказе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ыполнить законное требование уполномоченного должностного лица о прохождении медицинског</w:t>
      </w:r>
      <w:r>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освидетельствования на состояние опьянения.</w:t>
      </w:r>
    </w:p>
    <w:p>
      <w:pPr>
        <w:spacing w:before="0" w:after="0"/>
        <w:ind w:firstLine="708"/>
        <w:jc w:val="both"/>
        <w:rPr>
          <w:sz w:val="28"/>
          <w:szCs w:val="28"/>
        </w:rPr>
      </w:pPr>
      <w:r>
        <w:rPr>
          <w:rFonts w:ascii="Times New Roman" w:eastAsia="Times New Roman" w:hAnsi="Times New Roman" w:cs="Times New Roman"/>
          <w:sz w:val="28"/>
          <w:szCs w:val="28"/>
        </w:rPr>
        <w:t xml:space="preserve">Действия </w:t>
      </w:r>
      <w:r>
        <w:rPr>
          <w:rFonts w:ascii="Times New Roman" w:eastAsia="Times New Roman" w:hAnsi="Times New Roman" w:cs="Times New Roman"/>
          <w:sz w:val="28"/>
          <w:szCs w:val="28"/>
        </w:rPr>
        <w:t>Киселева 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удья квалифицирует по ч. 1 ст. 12.26 КоАП РФ –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p>
      <w:pPr>
        <w:spacing w:before="0" w:after="0"/>
        <w:ind w:firstLine="708"/>
        <w:jc w:val="both"/>
        <w:rPr>
          <w:sz w:val="28"/>
          <w:szCs w:val="28"/>
        </w:rPr>
      </w:pPr>
      <w:r>
        <w:rPr>
          <w:rFonts w:ascii="Times New Roman" w:eastAsia="Times New Roman" w:hAnsi="Times New Roman" w:cs="Times New Roman"/>
          <w:sz w:val="28"/>
          <w:szCs w:val="28"/>
        </w:rPr>
        <w:t>Назначая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С.В.</w:t>
      </w:r>
      <w:r>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дминистративное наказание,</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обстоятельств, предусмотренных ст. 4.2 Кодекса Российской Федерации об административных правонарушениях, и смягчающих а</w:t>
      </w:r>
      <w:r>
        <w:rPr>
          <w:rFonts w:ascii="Times New Roman" w:eastAsia="Times New Roman" w:hAnsi="Times New Roman" w:cs="Times New Roman"/>
          <w:sz w:val="28"/>
          <w:szCs w:val="28"/>
        </w:rPr>
        <w:t xml:space="preserve">дминистративную ответственность, в судебном заседании не установлено. </w:t>
      </w:r>
    </w:p>
    <w:p>
      <w:pPr>
        <w:spacing w:before="0" w:after="0"/>
        <w:ind w:firstLine="708"/>
        <w:jc w:val="both"/>
        <w:rPr>
          <w:sz w:val="28"/>
          <w:szCs w:val="28"/>
        </w:rPr>
      </w:pPr>
      <w:r>
        <w:rPr>
          <w:rFonts w:ascii="Times New Roman" w:eastAsia="Times New Roman" w:hAnsi="Times New Roman" w:cs="Times New Roman"/>
          <w:sz w:val="28"/>
          <w:szCs w:val="28"/>
        </w:rPr>
        <w:t>Обстоятельств, предусмотренных ст. 4.3 Кодекса Российской Федерации об административных правонарушениях, и отягчающи</w:t>
      </w:r>
      <w:r>
        <w:rPr>
          <w:rFonts w:ascii="Times New Roman" w:eastAsia="Times New Roman" w:hAnsi="Times New Roman" w:cs="Times New Roman"/>
          <w:sz w:val="28"/>
          <w:szCs w:val="28"/>
        </w:rPr>
        <w:t xml:space="preserve">х </w:t>
      </w:r>
      <w:r>
        <w:rPr>
          <w:rFonts w:ascii="Times New Roman" w:eastAsia="Times New Roman" w:hAnsi="Times New Roman" w:cs="Times New Roman"/>
          <w:sz w:val="28"/>
          <w:szCs w:val="28"/>
        </w:rPr>
        <w:t>административную ответственность, в судебном заседании не установлено.</w:t>
      </w:r>
    </w:p>
    <w:p>
      <w:pPr>
        <w:spacing w:before="0" w:after="0"/>
        <w:ind w:firstLine="708"/>
        <w:jc w:val="both"/>
        <w:rPr>
          <w:sz w:val="28"/>
          <w:szCs w:val="28"/>
        </w:rPr>
      </w:pPr>
      <w:r>
        <w:rPr>
          <w:rFonts w:ascii="Times New Roman" w:eastAsia="Times New Roman" w:hAnsi="Times New Roman" w:cs="Times New Roman"/>
          <w:sz w:val="28"/>
          <w:szCs w:val="28"/>
        </w:rPr>
        <w:t>Обстоятельств, исключающих производство по делу, не имеется.</w:t>
      </w:r>
    </w:p>
    <w:p>
      <w:pPr>
        <w:spacing w:before="0" w:after="0"/>
        <w:ind w:firstLine="708"/>
        <w:jc w:val="both"/>
        <w:rPr>
          <w:sz w:val="28"/>
          <w:szCs w:val="28"/>
        </w:rPr>
      </w:pPr>
      <w:r>
        <w:rPr>
          <w:rFonts w:ascii="Times New Roman" w:eastAsia="Times New Roman" w:hAnsi="Times New Roman" w:cs="Times New Roman"/>
          <w:sz w:val="28"/>
          <w:szCs w:val="28"/>
        </w:rPr>
        <w:t>Сроки давности привлечения к административной ответственности, установленного ч.1 ст.4.5 КоАП РФ для данной категории дел не истекли.</w:t>
      </w:r>
    </w:p>
    <w:p>
      <w:pPr>
        <w:spacing w:before="0" w:after="0"/>
        <w:ind w:firstLine="708"/>
        <w:jc w:val="both"/>
        <w:rPr>
          <w:sz w:val="28"/>
          <w:szCs w:val="28"/>
        </w:rPr>
      </w:pPr>
      <w:r>
        <w:rPr>
          <w:rFonts w:ascii="Times New Roman" w:eastAsia="Times New Roman" w:hAnsi="Times New Roman" w:cs="Times New Roman"/>
          <w:sz w:val="28"/>
          <w:szCs w:val="28"/>
        </w:rPr>
        <w:t>При назначении наказания судья учитывает характер совершенного</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ым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правонарушения, данные о его личности, его имущественное положение, наличие смягчающих и отягчающих административную ответственность обстоятельств.</w:t>
      </w:r>
    </w:p>
    <w:p>
      <w:pPr>
        <w:spacing w:before="0" w:after="0"/>
        <w:ind w:firstLine="708"/>
        <w:jc w:val="both"/>
        <w:rPr>
          <w:sz w:val="28"/>
          <w:szCs w:val="28"/>
        </w:rPr>
      </w:pPr>
      <w:r>
        <w:rPr>
          <w:rFonts w:ascii="Times New Roman" w:eastAsia="Times New Roman" w:hAnsi="Times New Roman" w:cs="Times New Roman"/>
          <w:sz w:val="28"/>
          <w:szCs w:val="28"/>
        </w:rPr>
        <w:t>Постановлением от</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28 декабря 2023 года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05-1651/1302/2023</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Киселев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признан виновным в совершении административного правонарушения, предусмотренного ч. 1 ст. 12.</w:t>
      </w:r>
      <w:r>
        <w:rPr>
          <w:rFonts w:ascii="Times New Roman" w:eastAsia="Times New Roman" w:hAnsi="Times New Roman" w:cs="Times New Roman"/>
          <w:sz w:val="28"/>
          <w:szCs w:val="28"/>
        </w:rPr>
        <w:t xml:space="preserve">8 </w:t>
      </w:r>
      <w:r>
        <w:rPr>
          <w:rFonts w:ascii="Times New Roman" w:eastAsia="Times New Roman" w:hAnsi="Times New Roman" w:cs="Times New Roman"/>
          <w:sz w:val="28"/>
          <w:szCs w:val="28"/>
        </w:rPr>
        <w:t xml:space="preserve">КоАП РФ и </w:t>
      </w:r>
      <w:r>
        <w:rPr>
          <w:rFonts w:ascii="Times New Roman" w:eastAsia="Times New Roman" w:hAnsi="Times New Roman" w:cs="Times New Roman"/>
          <w:sz w:val="28"/>
          <w:szCs w:val="28"/>
        </w:rPr>
        <w:t xml:space="preserve">ему </w:t>
      </w:r>
      <w:r>
        <w:rPr>
          <w:rFonts w:ascii="Times New Roman" w:eastAsia="Times New Roman" w:hAnsi="Times New Roman" w:cs="Times New Roman"/>
          <w:sz w:val="28"/>
          <w:szCs w:val="28"/>
        </w:rPr>
        <w:t>назначено наказание в виде лишения права управления транспортными средствами на срок 1 год 6 месяцев. На момент рассмотрения дела указанное постановление в законную силу не вступило.</w:t>
      </w:r>
    </w:p>
    <w:p>
      <w:pPr>
        <w:spacing w:before="0" w:after="0"/>
        <w:ind w:firstLine="708"/>
        <w:jc w:val="both"/>
        <w:rPr>
          <w:sz w:val="28"/>
          <w:szCs w:val="28"/>
        </w:rPr>
      </w:pPr>
      <w:r>
        <w:rPr>
          <w:rFonts w:ascii="Times New Roman" w:eastAsia="Times New Roman" w:hAnsi="Times New Roman" w:cs="Times New Roman"/>
          <w:sz w:val="28"/>
          <w:szCs w:val="28"/>
        </w:rPr>
        <w:t>Согласно ч. 3 ст. 32.7 КоАП РФ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pPr>
        <w:spacing w:before="0" w:after="0"/>
        <w:ind w:firstLine="708"/>
        <w:jc w:val="both"/>
        <w:rPr>
          <w:sz w:val="28"/>
          <w:szCs w:val="28"/>
        </w:rPr>
      </w:pPr>
      <w:r>
        <w:rPr>
          <w:rFonts w:ascii="Times New Roman" w:eastAsia="Times New Roman" w:hAnsi="Times New Roman" w:cs="Times New Roman"/>
          <w:sz w:val="28"/>
          <w:szCs w:val="28"/>
        </w:rPr>
        <w:t>Оснований для назначения наказания с учетом положений ч.2.2 ст. 4.1 КоАП РФ судья не усматривает.</w:t>
      </w:r>
    </w:p>
    <w:p>
      <w:pPr>
        <w:spacing w:before="0" w:after="0"/>
        <w:ind w:firstLine="708"/>
        <w:jc w:val="both"/>
        <w:rPr>
          <w:sz w:val="28"/>
          <w:szCs w:val="28"/>
        </w:rPr>
      </w:pPr>
      <w:r>
        <w:rPr>
          <w:rFonts w:ascii="Times New Roman" w:eastAsia="Times New Roman" w:hAnsi="Times New Roman" w:cs="Times New Roman"/>
          <w:sz w:val="28"/>
          <w:szCs w:val="28"/>
        </w:rPr>
        <w:t>На основании изложенного, руководствуясь ст. ст. 29.9-29.11 КоАП РФ, мировой судья</w:t>
      </w:r>
    </w:p>
    <w:p>
      <w:pPr>
        <w:spacing w:before="0" w:after="0"/>
        <w:jc w:val="center"/>
        <w:rPr>
          <w:sz w:val="28"/>
          <w:szCs w:val="28"/>
        </w:rPr>
      </w:pPr>
      <w:r>
        <w:rPr>
          <w:rFonts w:ascii="Times New Roman" w:eastAsia="Times New Roman" w:hAnsi="Times New Roman" w:cs="Times New Roman"/>
          <w:sz w:val="28"/>
          <w:szCs w:val="28"/>
        </w:rPr>
        <w:t>ПОСТАНОВИЛ:</w:t>
      </w:r>
    </w:p>
    <w:p>
      <w:pPr>
        <w:spacing w:before="0" w:after="0"/>
        <w:ind w:firstLine="708"/>
        <w:jc w:val="both"/>
        <w:rPr>
          <w:sz w:val="28"/>
          <w:szCs w:val="28"/>
        </w:rPr>
      </w:pPr>
      <w:r>
        <w:rPr>
          <w:rFonts w:ascii="Times New Roman" w:eastAsia="Times New Roman" w:hAnsi="Times New Roman" w:cs="Times New Roman"/>
          <w:sz w:val="28"/>
          <w:szCs w:val="28"/>
        </w:rPr>
        <w:t>Киселева Сергея Васильевича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ризнать виновным </w:t>
      </w:r>
      <w:r>
        <w:rPr>
          <w:rFonts w:ascii="Times New Roman" w:eastAsia="Times New Roman" w:hAnsi="Times New Roman" w:cs="Times New Roman"/>
          <w:sz w:val="28"/>
          <w:szCs w:val="28"/>
        </w:rPr>
        <w:t>в совершении административного правонарушения, предусмотренного</w:t>
      </w:r>
      <w:r>
        <w:rPr>
          <w:rFonts w:ascii="Times New Roman" w:eastAsia="Times New Roman" w:hAnsi="Times New Roman" w:cs="Times New Roman"/>
          <w:sz w:val="28"/>
          <w:szCs w:val="28"/>
        </w:rPr>
        <w:t xml:space="preserve"> ч. 1 ст. 12.26 Кодекса Российской Федерации об административных правонарушениях, и назначить ему наказание в виде административного штрафа в размере 30</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000 (тридцати тысяч) рублей с лишением права управления транспортными средствами на срок один год</w:t>
      </w:r>
      <w:r>
        <w:rPr>
          <w:rFonts w:ascii="Times New Roman" w:eastAsia="Times New Roman" w:hAnsi="Times New Roman" w:cs="Times New Roman"/>
          <w:sz w:val="28"/>
          <w:szCs w:val="28"/>
        </w:rPr>
        <w:t xml:space="preserve"> семь </w:t>
      </w:r>
      <w:r>
        <w:rPr>
          <w:rFonts w:ascii="Times New Roman" w:eastAsia="Times New Roman" w:hAnsi="Times New Roman" w:cs="Times New Roman"/>
          <w:sz w:val="28"/>
          <w:szCs w:val="28"/>
        </w:rPr>
        <w:t>месяцев.</w:t>
      </w:r>
    </w:p>
    <w:p>
      <w:pPr>
        <w:spacing w:before="0" w:after="0"/>
        <w:ind w:firstLine="708"/>
        <w:jc w:val="both"/>
        <w:rPr>
          <w:sz w:val="28"/>
          <w:szCs w:val="28"/>
        </w:rPr>
      </w:pPr>
      <w:r>
        <w:rPr>
          <w:rFonts w:ascii="Times New Roman" w:eastAsia="Times New Roman" w:hAnsi="Times New Roman" w:cs="Times New Roman"/>
          <w:sz w:val="28"/>
          <w:szCs w:val="28"/>
        </w:rPr>
        <w:t>Разъясняю</w:t>
      </w:r>
      <w:r>
        <w:rPr>
          <w:rFonts w:ascii="Times New Roman" w:eastAsia="Times New Roman" w:hAnsi="Times New Roman" w:cs="Times New Roman"/>
          <w:sz w:val="28"/>
          <w:szCs w:val="28"/>
        </w:rPr>
        <w:t xml:space="preserve"> Киселеву С.В., </w:t>
      </w:r>
      <w:r>
        <w:rPr>
          <w:rFonts w:ascii="Times New Roman" w:eastAsia="Times New Roman" w:hAnsi="Times New Roman" w:cs="Times New Roman"/>
          <w:sz w:val="28"/>
          <w:szCs w:val="28"/>
        </w:rPr>
        <w:t>что срок исполнения административного наказания в виде лишения права управления транспортными средствами, назначенного лицу, уже лишенному такого права на основании постановления о назначении административного наказания, начинает исчисляться не со времени вступления в законную силу постановления, а со дня, следующего за днем окончания срока административного наказания, примененного ранее.</w:t>
      </w:r>
    </w:p>
    <w:p>
      <w:pPr>
        <w:spacing w:before="0" w:after="0"/>
        <w:ind w:firstLine="708"/>
        <w:jc w:val="both"/>
        <w:rPr>
          <w:sz w:val="28"/>
          <w:szCs w:val="28"/>
        </w:rPr>
      </w:pPr>
      <w:r>
        <w:rPr>
          <w:rFonts w:ascii="Times New Roman" w:eastAsia="Times New Roman" w:hAnsi="Times New Roman" w:cs="Times New Roman"/>
          <w:sz w:val="28"/>
          <w:szCs w:val="28"/>
        </w:rPr>
        <w:t xml:space="preserve">Штраф необходимо перечислить на следующие реквизиты: Получатель платежа: УФК по Тюменской области (УМВД России по Тюменской области), ИНН: 7202058817, КПП 720301001, </w:t>
      </w:r>
      <w:r>
        <w:rPr>
          <w:rFonts w:ascii="Times New Roman" w:eastAsia="Times New Roman" w:hAnsi="Times New Roman" w:cs="Times New Roman"/>
          <w:sz w:val="28"/>
          <w:szCs w:val="28"/>
        </w:rPr>
        <w:t>кор.счет</w:t>
      </w:r>
      <w:r>
        <w:rPr>
          <w:rFonts w:ascii="Times New Roman" w:eastAsia="Times New Roman" w:hAnsi="Times New Roman" w:cs="Times New Roman"/>
          <w:sz w:val="28"/>
          <w:szCs w:val="28"/>
        </w:rPr>
        <w:t xml:space="preserve"> 40102810945370000060, банк получателя: ОТДЕЛЕНИЕ ТЮМЕНЬ </w:t>
      </w:r>
      <w:r>
        <w:rPr>
          <w:rStyle w:val="cat-OrganizationNamegrp-40rplc-160"/>
          <w:rFonts w:ascii="Times New Roman" w:eastAsia="Times New Roman" w:hAnsi="Times New Roman" w:cs="Times New Roman"/>
          <w:sz w:val="28"/>
          <w:szCs w:val="28"/>
        </w:rPr>
        <w:t>наименование организации</w:t>
      </w:r>
      <w:r>
        <w:rPr>
          <w:rFonts w:ascii="Times New Roman" w:eastAsia="Times New Roman" w:hAnsi="Times New Roman" w:cs="Times New Roman"/>
          <w:sz w:val="28"/>
          <w:szCs w:val="28"/>
        </w:rPr>
        <w:t xml:space="preserve">//УФК по Тюменской области г. Тюмень, КБК: 18811601123010001140, БИК: 017102101, ОКТМО 71701000, УИН: 18810472230800028487. </w:t>
      </w:r>
    </w:p>
    <w:p>
      <w:pPr>
        <w:spacing w:before="0" w:after="0"/>
        <w:ind w:firstLine="708"/>
        <w:jc w:val="both"/>
        <w:rPr>
          <w:sz w:val="28"/>
          <w:szCs w:val="28"/>
        </w:rPr>
      </w:pPr>
      <w:r>
        <w:rPr>
          <w:rFonts w:ascii="Times New Roman" w:eastAsia="Times New Roman" w:hAnsi="Times New Roman" w:cs="Times New Roman"/>
          <w:sz w:val="28"/>
          <w:szCs w:val="28"/>
        </w:rPr>
        <w:t xml:space="preserve">В соответствии с ч.1 ст.32.2 Кодекса Российской Федерации об административных правонарушения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w:t>
      </w:r>
      <w:r>
        <w:rPr>
          <w:rFonts w:ascii="Times New Roman" w:eastAsia="Times New Roman" w:hAnsi="Times New Roman" w:cs="Times New Roman"/>
          <w:sz w:val="28"/>
          <w:szCs w:val="28"/>
        </w:rPr>
        <w:t>административного штрафа в законную силу, за исключением случая, предусмотренного частью 1.1 настоящей статьи, либо со дня истечения срока отсрочки или срока рассрочки, предусмотренных статьей 31.5 настоящего Кодекса.</w:t>
      </w:r>
    </w:p>
    <w:p>
      <w:pPr>
        <w:spacing w:before="0" w:after="0"/>
        <w:ind w:firstLine="708"/>
        <w:jc w:val="both"/>
        <w:rPr>
          <w:sz w:val="28"/>
          <w:szCs w:val="28"/>
        </w:rPr>
      </w:pPr>
      <w:r>
        <w:rPr>
          <w:rFonts w:ascii="Times New Roman" w:eastAsia="Times New Roman" w:hAnsi="Times New Roman" w:cs="Times New Roman"/>
          <w:sz w:val="28"/>
          <w:szCs w:val="28"/>
        </w:rPr>
        <w:t>Согласно ч. 2 ст. 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pPr>
        <w:spacing w:before="0" w:after="0"/>
        <w:ind w:firstLine="708"/>
        <w:jc w:val="both"/>
        <w:rPr>
          <w:sz w:val="28"/>
          <w:szCs w:val="28"/>
        </w:rPr>
      </w:pPr>
      <w:r>
        <w:rPr>
          <w:rFonts w:ascii="Times New Roman" w:eastAsia="Times New Roman" w:hAnsi="Times New Roman" w:cs="Times New Roman"/>
          <w:sz w:val="28"/>
          <w:szCs w:val="28"/>
        </w:rPr>
        <w:t>Течение срока лишения специального права зависит от выполнения лицом, лишенным специального права, обязанности по сдаче водительского удостоверения в орган, исполняющий административное наказание в виде лишения права управления транспортными средствами либо подачи заявления об утрате водительского удостоверения. Неисполнение такой обязанности влечет за собой прерывание течения данного срока.</w:t>
      </w:r>
    </w:p>
    <w:p>
      <w:pPr>
        <w:spacing w:before="0" w:after="0"/>
        <w:ind w:firstLine="708"/>
        <w:jc w:val="both"/>
        <w:rPr>
          <w:sz w:val="28"/>
          <w:szCs w:val="28"/>
        </w:rPr>
      </w:pPr>
      <w:r>
        <w:rPr>
          <w:rFonts w:ascii="Times New Roman" w:eastAsia="Times New Roman" w:hAnsi="Times New Roman" w:cs="Times New Roman"/>
          <w:sz w:val="28"/>
          <w:szCs w:val="28"/>
        </w:rPr>
        <w:t>Неисполнение обязанности по сдаче водительского удостоверения в компетентный орган, при наличии вступившего в законную силу постановления о лишении лица специального права - права управления транспортными средствами, не освобождает данное лицо от административной ответственности.</w:t>
      </w:r>
    </w:p>
    <w:p>
      <w:pPr>
        <w:spacing w:before="0" w:after="0"/>
        <w:ind w:firstLine="708"/>
        <w:jc w:val="both"/>
        <w:rPr>
          <w:sz w:val="28"/>
          <w:szCs w:val="28"/>
        </w:rPr>
      </w:pPr>
      <w:r>
        <w:rPr>
          <w:rFonts w:ascii="Times New Roman" w:eastAsia="Times New Roman" w:hAnsi="Times New Roman" w:cs="Times New Roman"/>
          <w:sz w:val="28"/>
          <w:szCs w:val="28"/>
        </w:rPr>
        <w:t>Квитанцию об оплате административного штрафа необходимо представить по адресу: ХМАО-Югра,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 </w:t>
      </w:r>
      <w:r>
        <w:rPr>
          <w:rFonts w:ascii="Times New Roman" w:eastAsia="Times New Roman" w:hAnsi="Times New Roman" w:cs="Times New Roman"/>
          <w:sz w:val="28"/>
          <w:szCs w:val="28"/>
        </w:rPr>
        <w:t>г.п</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Белый Яр, ул.</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Совхозная, 3 судебный участок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Сургутского судебного района ХМАО-Югры.</w:t>
      </w:r>
    </w:p>
    <w:p>
      <w:pPr>
        <w:spacing w:before="0" w:after="0"/>
        <w:ind w:firstLine="708"/>
        <w:jc w:val="both"/>
        <w:rPr>
          <w:sz w:val="28"/>
          <w:szCs w:val="28"/>
        </w:rPr>
      </w:pPr>
      <w:r>
        <w:rPr>
          <w:rFonts w:ascii="Times New Roman" w:eastAsia="Times New Roman" w:hAnsi="Times New Roman" w:cs="Times New Roman"/>
          <w:sz w:val="28"/>
          <w:szCs w:val="28"/>
        </w:rPr>
        <w:t xml:space="preserve">Постановление может быть обжаловано в </w:t>
      </w:r>
      <w:r>
        <w:rPr>
          <w:rFonts w:ascii="Times New Roman" w:eastAsia="Times New Roman" w:hAnsi="Times New Roman" w:cs="Times New Roman"/>
          <w:sz w:val="28"/>
          <w:szCs w:val="28"/>
        </w:rPr>
        <w:t>Сургутский</w:t>
      </w:r>
      <w:r>
        <w:rPr>
          <w:rFonts w:ascii="Times New Roman" w:eastAsia="Times New Roman" w:hAnsi="Times New Roman" w:cs="Times New Roman"/>
          <w:sz w:val="28"/>
          <w:szCs w:val="28"/>
        </w:rPr>
        <w:t xml:space="preserve"> районный суд Ханты-Мансийского автономного округа – Югры путем подачи жалобы через мирового судью судебного участка № 2 Сургутского судебного района Ханты-Мансийского автономного округа - Югры в течение 10 суток со дня </w:t>
      </w:r>
      <w:r>
        <w:rPr>
          <w:rFonts w:ascii="Times New Roman" w:eastAsia="Times New Roman" w:hAnsi="Times New Roman" w:cs="Times New Roman"/>
          <w:sz w:val="28"/>
          <w:szCs w:val="28"/>
        </w:rPr>
        <w:t>вручения или получения</w:t>
      </w:r>
      <w:r>
        <w:rPr>
          <w:rFonts w:ascii="Times New Roman" w:eastAsia="Times New Roman" w:hAnsi="Times New Roman" w:cs="Times New Roman"/>
          <w:sz w:val="28"/>
          <w:szCs w:val="28"/>
        </w:rPr>
        <w:t xml:space="preserve"> копии постановления.</w:t>
      </w:r>
    </w:p>
    <w:p>
      <w:pPr>
        <w:spacing w:before="0" w:after="0"/>
        <w:rPr>
          <w:sz w:val="28"/>
          <w:szCs w:val="28"/>
        </w:rPr>
      </w:pPr>
    </w:p>
    <w:p>
      <w:pPr>
        <w:spacing w:before="0" w:after="0" w:line="360" w:lineRule="auto"/>
        <w:rPr>
          <w:sz w:val="28"/>
          <w:szCs w:val="28"/>
        </w:rPr>
      </w:pPr>
    </w:p>
    <w:p>
      <w:pPr>
        <w:spacing w:before="0" w:after="0" w:line="360" w:lineRule="auto"/>
        <w:rPr>
          <w:sz w:val="28"/>
          <w:szCs w:val="28"/>
        </w:rPr>
      </w:pPr>
      <w:r>
        <w:rPr>
          <w:rFonts w:ascii="Times New Roman" w:eastAsia="Times New Roman" w:hAnsi="Times New Roman" w:cs="Times New Roman"/>
          <w:sz w:val="28"/>
          <w:szCs w:val="28"/>
        </w:rPr>
        <w:t>Мировой судья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Е.Н. Михайлова</w:t>
      </w:r>
    </w:p>
    <w:p>
      <w:pPr>
        <w:spacing w:before="0" w:after="0"/>
        <w:rPr>
          <w:sz w:val="28"/>
          <w:szCs w:val="28"/>
        </w:rPr>
      </w:pPr>
    </w:p>
    <w:sectPr>
      <w:headerReference w:type="default" r:id="rId4"/>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p>
    <w:pPr>
      <w:spacing w:before="0"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ExternalSystemDefinedgrp-53rplc-12">
    <w:name w:val="cat-ExternalSystemDefined grp-53 rplc-12"/>
    <w:basedOn w:val="DefaultParagraphFont"/>
  </w:style>
  <w:style w:type="character" w:customStyle="1" w:styleId="cat-PassportDatagrp-38rplc-13">
    <w:name w:val="cat-PassportData grp-38 rplc-13"/>
    <w:basedOn w:val="DefaultParagraphFont"/>
  </w:style>
  <w:style w:type="character" w:customStyle="1" w:styleId="cat-UserDefinedgrp-58rplc-15">
    <w:name w:val="cat-UserDefined grp-58 rplc-15"/>
    <w:basedOn w:val="DefaultParagraphFont"/>
  </w:style>
  <w:style w:type="character" w:customStyle="1" w:styleId="cat-PassportDatagrp-39rplc-18">
    <w:name w:val="cat-PassportData grp-39 rplc-18"/>
    <w:basedOn w:val="DefaultParagraphFont"/>
  </w:style>
  <w:style w:type="character" w:customStyle="1" w:styleId="cat-ExternalSystemDefinedgrp-54rplc-19">
    <w:name w:val="cat-ExternalSystemDefined grp-54 rplc-19"/>
    <w:basedOn w:val="DefaultParagraphFont"/>
  </w:style>
  <w:style w:type="character" w:customStyle="1" w:styleId="cat-ExternalSystemDefinedgrp-55rplc-20">
    <w:name w:val="cat-ExternalSystemDefined grp-55 rplc-20"/>
    <w:basedOn w:val="DefaultParagraphFont"/>
  </w:style>
  <w:style w:type="character" w:customStyle="1" w:styleId="cat-ExternalSystemDefinedgrp-57rplc-21">
    <w:name w:val="cat-ExternalSystemDefined grp-57 rplc-21"/>
    <w:basedOn w:val="DefaultParagraphFont"/>
  </w:style>
  <w:style w:type="character" w:customStyle="1" w:styleId="cat-ExternalSystemDefinedgrp-56rplc-22">
    <w:name w:val="cat-ExternalSystemDefined grp-56 rplc-22"/>
    <w:basedOn w:val="DefaultParagraphFont"/>
  </w:style>
  <w:style w:type="character" w:customStyle="1" w:styleId="cat-UserDefinedgrp-47rplc-24">
    <w:name w:val="cat-UserDefined grp-47 rplc-24"/>
    <w:basedOn w:val="DefaultParagraphFont"/>
  </w:style>
  <w:style w:type="character" w:customStyle="1" w:styleId="cat-UserDefinedgrp-59rplc-28">
    <w:name w:val="cat-UserDefined grp-59 rplc-28"/>
    <w:basedOn w:val="DefaultParagraphFont"/>
  </w:style>
  <w:style w:type="character" w:customStyle="1" w:styleId="cat-CarMakeModelgrp-42rplc-31">
    <w:name w:val="cat-CarMakeModel grp-42 rplc-31"/>
    <w:basedOn w:val="DefaultParagraphFont"/>
  </w:style>
  <w:style w:type="character" w:customStyle="1" w:styleId="cat-CarNumbergrp-43rplc-32">
    <w:name w:val="cat-CarNumber grp-43 rplc-32"/>
    <w:basedOn w:val="DefaultParagraphFont"/>
  </w:style>
  <w:style w:type="character" w:customStyle="1" w:styleId="cat-UserDefinedgrp-60rplc-51">
    <w:name w:val="cat-UserDefined grp-60 rplc-51"/>
    <w:basedOn w:val="DefaultParagraphFont"/>
  </w:style>
  <w:style w:type="character" w:customStyle="1" w:styleId="cat-UserDefinedgrp-61rplc-61">
    <w:name w:val="cat-UserDefined grp-61 rplc-61"/>
    <w:basedOn w:val="DefaultParagraphFont"/>
  </w:style>
  <w:style w:type="character" w:customStyle="1" w:styleId="cat-CarMakeModelgrp-42rplc-65">
    <w:name w:val="cat-CarMakeModel grp-42 rplc-65"/>
    <w:basedOn w:val="DefaultParagraphFont"/>
  </w:style>
  <w:style w:type="character" w:customStyle="1" w:styleId="cat-CarNumbergrp-43rplc-66">
    <w:name w:val="cat-CarNumber grp-43 rplc-66"/>
    <w:basedOn w:val="DefaultParagraphFont"/>
  </w:style>
  <w:style w:type="character" w:customStyle="1" w:styleId="cat-UserDefinedgrp-61rplc-69">
    <w:name w:val="cat-UserDefined grp-61 rplc-69"/>
    <w:basedOn w:val="DefaultParagraphFont"/>
  </w:style>
  <w:style w:type="character" w:customStyle="1" w:styleId="cat-UserDefinedgrp-62rplc-75">
    <w:name w:val="cat-UserDefined grp-62 rplc-75"/>
    <w:basedOn w:val="DefaultParagraphFont"/>
  </w:style>
  <w:style w:type="character" w:customStyle="1" w:styleId="cat-UserDefinedgrp-59rplc-88">
    <w:name w:val="cat-UserDefined grp-59 rplc-88"/>
    <w:basedOn w:val="DefaultParagraphFont"/>
  </w:style>
  <w:style w:type="character" w:customStyle="1" w:styleId="cat-CarMakeModelgrp-42rplc-91">
    <w:name w:val="cat-CarMakeModel grp-42 rplc-91"/>
    <w:basedOn w:val="DefaultParagraphFont"/>
  </w:style>
  <w:style w:type="character" w:customStyle="1" w:styleId="cat-CarNumbergrp-43rplc-92">
    <w:name w:val="cat-CarNumber grp-43 rplc-92"/>
    <w:basedOn w:val="DefaultParagraphFont"/>
  </w:style>
  <w:style w:type="character" w:customStyle="1" w:styleId="cat-OrganizationNamegrp-40rplc-160">
    <w:name w:val="cat-OrganizationName grp-40 rplc-160"/>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